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Default="00030066" w:rsidP="00CD171A">
      <w:pPr>
        <w:pStyle w:val="40"/>
        <w:shd w:val="clear" w:color="auto" w:fill="auto"/>
        <w:spacing w:before="0"/>
        <w:ind w:right="380"/>
        <w:jc w:val="left"/>
        <w:rPr>
          <w:rStyle w:val="41"/>
          <w:sz w:val="28"/>
          <w:szCs w:val="28"/>
        </w:rPr>
      </w:pP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rStyle w:val="41"/>
          <w:sz w:val="28"/>
          <w:szCs w:val="28"/>
        </w:rPr>
        <w:t>О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внесении </w:t>
      </w:r>
      <w:r w:rsidRPr="00220616">
        <w:rPr>
          <w:rStyle w:val="41"/>
          <w:sz w:val="28"/>
          <w:szCs w:val="28"/>
        </w:rPr>
        <w:t>изменений в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распоряжение </w:t>
      </w: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Администрации Мантуровского района </w:t>
      </w: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Курской области от 19.03.2020 № 82 </w:t>
      </w: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 xml:space="preserve">«О введении </w:t>
      </w:r>
      <w:r w:rsidRPr="00220616">
        <w:rPr>
          <w:rStyle w:val="41"/>
          <w:sz w:val="28"/>
          <w:szCs w:val="28"/>
        </w:rPr>
        <w:t>режима</w:t>
      </w:r>
      <w:r w:rsidRPr="00220616">
        <w:rPr>
          <w:rStyle w:val="41"/>
          <w:b/>
          <w:sz w:val="28"/>
          <w:szCs w:val="28"/>
        </w:rPr>
        <w:t xml:space="preserve"> </w:t>
      </w:r>
      <w:r w:rsidRPr="00220616">
        <w:rPr>
          <w:b w:val="0"/>
          <w:sz w:val="28"/>
          <w:szCs w:val="28"/>
        </w:rPr>
        <w:t xml:space="preserve">повышенной готовности </w:t>
      </w:r>
    </w:p>
    <w:p w:rsidR="00030066" w:rsidRPr="00220616" w:rsidRDefault="00030066" w:rsidP="00CD171A">
      <w:pPr>
        <w:pStyle w:val="40"/>
        <w:shd w:val="clear" w:color="auto" w:fill="auto"/>
        <w:spacing w:before="0"/>
        <w:ind w:right="380"/>
        <w:jc w:val="left"/>
        <w:rPr>
          <w:b w:val="0"/>
          <w:sz w:val="28"/>
          <w:szCs w:val="28"/>
        </w:rPr>
      </w:pPr>
      <w:r w:rsidRPr="00220616">
        <w:rPr>
          <w:b w:val="0"/>
          <w:sz w:val="28"/>
          <w:szCs w:val="28"/>
        </w:rPr>
        <w:t>на территории Мантуровского района Курской области»</w:t>
      </w:r>
    </w:p>
    <w:p w:rsidR="00030066" w:rsidRPr="00220616" w:rsidRDefault="00030066" w:rsidP="00237975">
      <w:pPr>
        <w:pStyle w:val="40"/>
        <w:shd w:val="clear" w:color="auto" w:fill="auto"/>
        <w:spacing w:before="0"/>
        <w:ind w:right="380"/>
        <w:rPr>
          <w:sz w:val="28"/>
          <w:szCs w:val="28"/>
        </w:rPr>
      </w:pPr>
    </w:p>
    <w:p w:rsidR="00030066" w:rsidRPr="00DA4987" w:rsidRDefault="00030066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A4987">
        <w:rPr>
          <w:rFonts w:ascii="Times New Roman" w:hAnsi="Times New Roman"/>
          <w:sz w:val="28"/>
          <w:szCs w:val="28"/>
        </w:rPr>
        <w:t xml:space="preserve">            Во  изменение распоряжения Администрации Мантуровского</w:t>
      </w:r>
    </w:p>
    <w:p w:rsidR="00030066" w:rsidRPr="00DA4987" w:rsidRDefault="00030066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 xml:space="preserve">района Курской области от 19.03.2020 № 82 «О введении режима повышенной готовности на территории Мантуровского района Курской области»  </w:t>
      </w:r>
    </w:p>
    <w:p w:rsidR="00030066" w:rsidRPr="00DA4987" w:rsidRDefault="00030066" w:rsidP="00DA4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987">
        <w:rPr>
          <w:rFonts w:ascii="Times New Roman" w:hAnsi="Times New Roman"/>
          <w:sz w:val="28"/>
          <w:szCs w:val="28"/>
        </w:rPr>
        <w:t xml:space="preserve">       1.  Внести в распоряжение Администрации Мантуровского района Курской области от 19.03.2020 № 82 «О введении режима повышенной готовности на территории Мантуровского района Курской области», (от 27.03.2020 г. №92, 30.03.2020 г. №93, от 30.03.2020 №95, от 31.03.2020 г. №96, от 03.04.2020 г. №98, 06.04.2020 г. №99, 08.04.2020 г. №102, от 17.04.2020 г. №108, от 22.04.2020 №109, от 30.04.2020 г. №112, от 30.04.2020 г.  №115, от 06.05.2020 №116, от 08.05.2020 г. №118, от 13.05.2020 №120, от </w:t>
      </w:r>
      <w:r>
        <w:rPr>
          <w:rFonts w:ascii="Times New Roman" w:hAnsi="Times New Roman"/>
          <w:sz w:val="28"/>
          <w:szCs w:val="28"/>
        </w:rPr>
        <w:t>15.05.2020 №121, от 19.05.2020 г. №126, от 29.05.2020 г. №133</w:t>
      </w:r>
      <w:r w:rsidRPr="00DA4987">
        <w:rPr>
          <w:rFonts w:ascii="Times New Roman" w:hAnsi="Times New Roman"/>
          <w:sz w:val="28"/>
          <w:szCs w:val="28"/>
        </w:rPr>
        <w:t>)   измен</w:t>
      </w:r>
      <w:r>
        <w:rPr>
          <w:rFonts w:ascii="Times New Roman" w:hAnsi="Times New Roman"/>
          <w:sz w:val="28"/>
          <w:szCs w:val="28"/>
        </w:rPr>
        <w:t>ения, дополнив пункт 18 абзацем</w:t>
      </w:r>
      <w:r w:rsidRPr="00DA498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030066" w:rsidRPr="00324A48" w:rsidRDefault="00030066" w:rsidP="00324A48">
      <w:pPr>
        <w:pStyle w:val="BodyText"/>
        <w:shd w:val="clear" w:color="auto" w:fill="auto"/>
        <w:spacing w:before="0" w:after="296" w:line="322" w:lineRule="exact"/>
        <w:ind w:left="20" w:right="20" w:firstLine="540"/>
        <w:jc w:val="both"/>
      </w:pPr>
      <w:r>
        <w:rPr>
          <w:rStyle w:val="a"/>
        </w:rPr>
        <w:t>«Граждане вправе обратиться в филиалы автономного учреждения Курской области «Многофункциональный центр по предоставлению государственных и муниципальных услуг» за услугой «Включение в список участников голосования по вопросу одобрения изменений в Конституцию Российской Федерации участника голосования, который в день голосования будет находиться вне места жительства».».</w:t>
      </w:r>
    </w:p>
    <w:p w:rsidR="00030066" w:rsidRDefault="00030066" w:rsidP="00427D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066" w:rsidRDefault="00030066" w:rsidP="00427D0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:rsidR="00030066" w:rsidRPr="00427D00" w:rsidRDefault="00030066" w:rsidP="00427D00">
      <w:pPr>
        <w:spacing w:after="0" w:line="240" w:lineRule="auto"/>
        <w:rPr>
          <w:rFonts w:ascii="Times New Roman" w:hAnsi="Times New Roman"/>
          <w:sz w:val="28"/>
          <w:szCs w:val="28"/>
        </w:rPr>
        <w:sectPr w:rsidR="00030066" w:rsidRPr="00427D00" w:rsidSect="00DA4987">
          <w:pgSz w:w="11906" w:h="16838"/>
          <w:pgMar w:top="1134" w:right="1247" w:bottom="1134" w:left="153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С.Н. Бочаров</w:t>
      </w:r>
    </w:p>
    <w:p w:rsidR="00030066" w:rsidRDefault="00030066" w:rsidP="00324A48">
      <w:pPr>
        <w:pStyle w:val="BodyText"/>
        <w:shd w:val="clear" w:color="auto" w:fill="auto"/>
        <w:tabs>
          <w:tab w:val="right" w:pos="8956"/>
        </w:tabs>
        <w:spacing w:before="0" w:after="0" w:line="240" w:lineRule="auto"/>
        <w:ind w:right="400"/>
        <w:jc w:val="left"/>
        <w:rPr>
          <w:rStyle w:val="a"/>
        </w:rPr>
      </w:pPr>
    </w:p>
    <w:sectPr w:rsidR="00030066" w:rsidSect="00313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66" w:rsidRDefault="00030066">
      <w:r>
        <w:separator/>
      </w:r>
    </w:p>
  </w:endnote>
  <w:endnote w:type="continuationSeparator" w:id="0">
    <w:p w:rsidR="00030066" w:rsidRDefault="0003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66" w:rsidRDefault="00030066">
      <w:r>
        <w:separator/>
      </w:r>
    </w:p>
  </w:footnote>
  <w:footnote w:type="continuationSeparator" w:id="0">
    <w:p w:rsidR="00030066" w:rsidRDefault="0003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A472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87C48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9C0C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8483F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CD65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F3A86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5C92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7F22B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C0E9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626D5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2020"/>
      <w:numFmt w:val="decimal"/>
      <w:lvlText w:val="06.05.%1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3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30F7B8B"/>
    <w:multiLevelType w:val="multilevel"/>
    <w:tmpl w:val="BDD63866"/>
    <w:lvl w:ilvl="0">
      <w:start w:val="1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145"/>
        </w:tabs>
        <w:ind w:left="114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0"/>
        </w:tabs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30"/>
        </w:tabs>
        <w:ind w:left="4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00"/>
        </w:tabs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10"/>
        </w:tabs>
        <w:ind w:left="64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80"/>
        </w:tabs>
        <w:ind w:left="7480" w:hanging="1800"/>
      </w:pPr>
      <w:rPr>
        <w:rFonts w:cs="Times New Roman" w:hint="default"/>
      </w:rPr>
    </w:lvl>
  </w:abstractNum>
  <w:abstractNum w:abstractNumId="17">
    <w:nsid w:val="03806B75"/>
    <w:multiLevelType w:val="multilevel"/>
    <w:tmpl w:val="7CC4D666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062D1B13"/>
    <w:multiLevelType w:val="multilevel"/>
    <w:tmpl w:val="E13EB7F6"/>
    <w:lvl w:ilvl="0">
      <w:start w:val="1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0AFD4960"/>
    <w:multiLevelType w:val="multilevel"/>
    <w:tmpl w:val="3A3A49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0B5861AA"/>
    <w:multiLevelType w:val="multilevel"/>
    <w:tmpl w:val="24BCA7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60322F4"/>
    <w:multiLevelType w:val="hybridMultilevel"/>
    <w:tmpl w:val="26D2B2CE"/>
    <w:lvl w:ilvl="0" w:tplc="EE9C883E">
      <w:start w:val="15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154D4D"/>
    <w:multiLevelType w:val="hybridMultilevel"/>
    <w:tmpl w:val="C2C481B4"/>
    <w:lvl w:ilvl="0" w:tplc="EC60CB0A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F8C56CF"/>
    <w:multiLevelType w:val="multilevel"/>
    <w:tmpl w:val="1E9476DC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085209F"/>
    <w:multiLevelType w:val="multilevel"/>
    <w:tmpl w:val="FFFFFFFF"/>
    <w:lvl w:ilvl="0">
      <w:start w:val="1"/>
      <w:numFmt w:val="decimal"/>
      <w:lvlText w:val="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344038D7"/>
    <w:multiLevelType w:val="multilevel"/>
    <w:tmpl w:val="9F5E4FF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362A1534"/>
    <w:multiLevelType w:val="multilevel"/>
    <w:tmpl w:val="FFFFFFFF"/>
    <w:lvl w:ilvl="0">
      <w:start w:val="5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3CB35B52"/>
    <w:multiLevelType w:val="multilevel"/>
    <w:tmpl w:val="5BC40698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3F7066B0"/>
    <w:multiLevelType w:val="multilevel"/>
    <w:tmpl w:val="5896D74A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409A03E9"/>
    <w:multiLevelType w:val="multilevel"/>
    <w:tmpl w:val="69CAD3E4"/>
    <w:lvl w:ilvl="0">
      <w:start w:val="2020"/>
      <w:numFmt w:val="decimal"/>
      <w:lvlText w:val="1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49B452AB"/>
    <w:multiLevelType w:val="multilevel"/>
    <w:tmpl w:val="5FB0518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149259B"/>
    <w:multiLevelType w:val="multilevel"/>
    <w:tmpl w:val="E69CA1F8"/>
    <w:lvl w:ilvl="0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2">
    <w:nsid w:val="54AF7850"/>
    <w:multiLevelType w:val="hybridMultilevel"/>
    <w:tmpl w:val="3386F33A"/>
    <w:lvl w:ilvl="0" w:tplc="AE849414">
      <w:start w:val="1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2A40FE"/>
    <w:multiLevelType w:val="multilevel"/>
    <w:tmpl w:val="FFA63C5A"/>
    <w:lvl w:ilvl="0">
      <w:start w:val="2020"/>
      <w:numFmt w:val="decimal"/>
      <w:lvlText w:val="20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5DCC329A"/>
    <w:multiLevelType w:val="hybridMultilevel"/>
    <w:tmpl w:val="A4FA7494"/>
    <w:lvl w:ilvl="0" w:tplc="C33A2764">
      <w:start w:val="2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606E2FC4"/>
    <w:multiLevelType w:val="hybridMultilevel"/>
    <w:tmpl w:val="1D62BAC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966820"/>
    <w:multiLevelType w:val="multilevel"/>
    <w:tmpl w:val="AA8439A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210"/>
        </w:tabs>
        <w:ind w:left="62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2160"/>
      </w:pPr>
      <w:rPr>
        <w:rFonts w:cs="Times New Roman" w:hint="default"/>
      </w:rPr>
    </w:lvl>
  </w:abstractNum>
  <w:abstractNum w:abstractNumId="37">
    <w:nsid w:val="64CC2C96"/>
    <w:multiLevelType w:val="multilevel"/>
    <w:tmpl w:val="5AB8BBE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6EA7037"/>
    <w:multiLevelType w:val="multilevel"/>
    <w:tmpl w:val="66DCA5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9">
    <w:nsid w:val="6ADD7E99"/>
    <w:multiLevelType w:val="multilevel"/>
    <w:tmpl w:val="3F70364C"/>
    <w:lvl w:ilvl="0">
      <w:start w:val="13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Times New Roman" w:hint="default"/>
      </w:rPr>
    </w:lvl>
  </w:abstractNum>
  <w:abstractNum w:abstractNumId="40">
    <w:nsid w:val="6B5273B2"/>
    <w:multiLevelType w:val="multilevel"/>
    <w:tmpl w:val="6570F8A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41">
    <w:nsid w:val="6C40250E"/>
    <w:multiLevelType w:val="multilevel"/>
    <w:tmpl w:val="8118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F167C40"/>
    <w:multiLevelType w:val="hybridMultilevel"/>
    <w:tmpl w:val="1CC4DE0C"/>
    <w:lvl w:ilvl="0" w:tplc="911EC0EE">
      <w:start w:val="15"/>
      <w:numFmt w:val="decimal"/>
      <w:lvlText w:val="%1."/>
      <w:lvlJc w:val="left"/>
      <w:pPr>
        <w:ind w:left="111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43">
    <w:nsid w:val="753F3C6E"/>
    <w:multiLevelType w:val="hybridMultilevel"/>
    <w:tmpl w:val="C16E372E"/>
    <w:lvl w:ilvl="0" w:tplc="62A4AEF0">
      <w:start w:val="2"/>
      <w:numFmt w:val="decimal"/>
      <w:lvlText w:val="%1)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44">
    <w:nsid w:val="758A7968"/>
    <w:multiLevelType w:val="multilevel"/>
    <w:tmpl w:val="D55220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B704DE3"/>
    <w:multiLevelType w:val="multilevel"/>
    <w:tmpl w:val="701C68A6"/>
    <w:lvl w:ilvl="0">
      <w:start w:val="3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C082318"/>
    <w:multiLevelType w:val="multilevel"/>
    <w:tmpl w:val="222A1AF6"/>
    <w:lvl w:ilvl="0">
      <w:start w:val="2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7">
    <w:nsid w:val="7EA6788F"/>
    <w:multiLevelType w:val="multilevel"/>
    <w:tmpl w:val="B0AC41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EB06B23"/>
    <w:multiLevelType w:val="multilevel"/>
    <w:tmpl w:val="D1869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33"/>
  </w:num>
  <w:num w:numId="3">
    <w:abstractNumId w:val="30"/>
  </w:num>
  <w:num w:numId="4">
    <w:abstractNumId w:val="37"/>
  </w:num>
  <w:num w:numId="5">
    <w:abstractNumId w:val="45"/>
  </w:num>
  <w:num w:numId="6">
    <w:abstractNumId w:val="46"/>
  </w:num>
  <w:num w:numId="7">
    <w:abstractNumId w:val="28"/>
  </w:num>
  <w:num w:numId="8">
    <w:abstractNumId w:val="35"/>
  </w:num>
  <w:num w:numId="9">
    <w:abstractNumId w:val="23"/>
  </w:num>
  <w:num w:numId="10">
    <w:abstractNumId w:val="25"/>
  </w:num>
  <w:num w:numId="11">
    <w:abstractNumId w:val="32"/>
  </w:num>
  <w:num w:numId="12">
    <w:abstractNumId w:val="22"/>
  </w:num>
  <w:num w:numId="13">
    <w:abstractNumId w:val="39"/>
  </w:num>
  <w:num w:numId="14">
    <w:abstractNumId w:val="18"/>
  </w:num>
  <w:num w:numId="15">
    <w:abstractNumId w:val="31"/>
  </w:num>
  <w:num w:numId="16">
    <w:abstractNumId w:val="21"/>
  </w:num>
  <w:num w:numId="17">
    <w:abstractNumId w:val="42"/>
  </w:num>
  <w:num w:numId="18">
    <w:abstractNumId w:val="47"/>
  </w:num>
  <w:num w:numId="19">
    <w:abstractNumId w:val="24"/>
  </w:num>
  <w:num w:numId="20">
    <w:abstractNumId w:val="26"/>
  </w:num>
  <w:num w:numId="21">
    <w:abstractNumId w:val="38"/>
  </w:num>
  <w:num w:numId="22">
    <w:abstractNumId w:val="40"/>
  </w:num>
  <w:num w:numId="23">
    <w:abstractNumId w:val="3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19"/>
  </w:num>
  <w:num w:numId="40">
    <w:abstractNumId w:val="48"/>
  </w:num>
  <w:num w:numId="41">
    <w:abstractNumId w:val="16"/>
  </w:num>
  <w:num w:numId="42">
    <w:abstractNumId w:val="20"/>
  </w:num>
  <w:num w:numId="43">
    <w:abstractNumId w:val="44"/>
  </w:num>
  <w:num w:numId="44">
    <w:abstractNumId w:val="34"/>
  </w:num>
  <w:num w:numId="45">
    <w:abstractNumId w:val="43"/>
  </w:num>
  <w:num w:numId="46">
    <w:abstractNumId w:val="41"/>
  </w:num>
  <w:num w:numId="47">
    <w:abstractNumId w:val="29"/>
  </w:num>
  <w:num w:numId="48">
    <w:abstractNumId w:val="10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979"/>
    <w:rsid w:val="00003622"/>
    <w:rsid w:val="00030066"/>
    <w:rsid w:val="00054DE2"/>
    <w:rsid w:val="000675CF"/>
    <w:rsid w:val="00081CFC"/>
    <w:rsid w:val="0008699C"/>
    <w:rsid w:val="000B0FCF"/>
    <w:rsid w:val="000B1DE2"/>
    <w:rsid w:val="000C0DBC"/>
    <w:rsid w:val="000D078C"/>
    <w:rsid w:val="000F2D43"/>
    <w:rsid w:val="00130B96"/>
    <w:rsid w:val="00130F83"/>
    <w:rsid w:val="001941B3"/>
    <w:rsid w:val="001A457C"/>
    <w:rsid w:val="001B3979"/>
    <w:rsid w:val="001D0C1B"/>
    <w:rsid w:val="001D2563"/>
    <w:rsid w:val="001D2A8F"/>
    <w:rsid w:val="00220616"/>
    <w:rsid w:val="00237975"/>
    <w:rsid w:val="00241925"/>
    <w:rsid w:val="00241A55"/>
    <w:rsid w:val="002542B5"/>
    <w:rsid w:val="002843CC"/>
    <w:rsid w:val="00284591"/>
    <w:rsid w:val="002A3192"/>
    <w:rsid w:val="002B3F54"/>
    <w:rsid w:val="002C2B90"/>
    <w:rsid w:val="002D7313"/>
    <w:rsid w:val="002E22ED"/>
    <w:rsid w:val="002E704D"/>
    <w:rsid w:val="002F01A9"/>
    <w:rsid w:val="002F39CE"/>
    <w:rsid w:val="002F75E8"/>
    <w:rsid w:val="00312A69"/>
    <w:rsid w:val="00313704"/>
    <w:rsid w:val="003143E1"/>
    <w:rsid w:val="0032266A"/>
    <w:rsid w:val="00324A48"/>
    <w:rsid w:val="003310A0"/>
    <w:rsid w:val="0034149F"/>
    <w:rsid w:val="003439CF"/>
    <w:rsid w:val="0036176F"/>
    <w:rsid w:val="003801DD"/>
    <w:rsid w:val="003863D8"/>
    <w:rsid w:val="003910C5"/>
    <w:rsid w:val="00395DBB"/>
    <w:rsid w:val="003A6FE7"/>
    <w:rsid w:val="003B2067"/>
    <w:rsid w:val="003C0E63"/>
    <w:rsid w:val="003C67F8"/>
    <w:rsid w:val="003D4C84"/>
    <w:rsid w:val="00400BAF"/>
    <w:rsid w:val="00402907"/>
    <w:rsid w:val="0040458B"/>
    <w:rsid w:val="00420C42"/>
    <w:rsid w:val="00427D00"/>
    <w:rsid w:val="00443732"/>
    <w:rsid w:val="00465FCD"/>
    <w:rsid w:val="0046638F"/>
    <w:rsid w:val="00481D4E"/>
    <w:rsid w:val="00487235"/>
    <w:rsid w:val="00487B6B"/>
    <w:rsid w:val="004A7339"/>
    <w:rsid w:val="004B4000"/>
    <w:rsid w:val="004C4F9C"/>
    <w:rsid w:val="004D47DB"/>
    <w:rsid w:val="004E485C"/>
    <w:rsid w:val="004E79B9"/>
    <w:rsid w:val="004F3D5D"/>
    <w:rsid w:val="00502204"/>
    <w:rsid w:val="00512E07"/>
    <w:rsid w:val="0053429F"/>
    <w:rsid w:val="00550F67"/>
    <w:rsid w:val="00577B9B"/>
    <w:rsid w:val="00582210"/>
    <w:rsid w:val="005914EE"/>
    <w:rsid w:val="005A77FC"/>
    <w:rsid w:val="005C2266"/>
    <w:rsid w:val="005D1C91"/>
    <w:rsid w:val="005F0EAF"/>
    <w:rsid w:val="00605AEF"/>
    <w:rsid w:val="00634468"/>
    <w:rsid w:val="006436E8"/>
    <w:rsid w:val="006636C4"/>
    <w:rsid w:val="00664792"/>
    <w:rsid w:val="006974E5"/>
    <w:rsid w:val="006A6A2A"/>
    <w:rsid w:val="006B1AE1"/>
    <w:rsid w:val="006C55E7"/>
    <w:rsid w:val="006D3A18"/>
    <w:rsid w:val="006E51C4"/>
    <w:rsid w:val="007019AD"/>
    <w:rsid w:val="00714947"/>
    <w:rsid w:val="007330FC"/>
    <w:rsid w:val="0075468A"/>
    <w:rsid w:val="00757D26"/>
    <w:rsid w:val="00771838"/>
    <w:rsid w:val="00794D55"/>
    <w:rsid w:val="007961C4"/>
    <w:rsid w:val="00797039"/>
    <w:rsid w:val="007A4F55"/>
    <w:rsid w:val="007A581A"/>
    <w:rsid w:val="007F3725"/>
    <w:rsid w:val="007F42A5"/>
    <w:rsid w:val="00806F41"/>
    <w:rsid w:val="0082027A"/>
    <w:rsid w:val="00832EA5"/>
    <w:rsid w:val="008574E4"/>
    <w:rsid w:val="008743DB"/>
    <w:rsid w:val="008A5567"/>
    <w:rsid w:val="008C48E3"/>
    <w:rsid w:val="008E3867"/>
    <w:rsid w:val="008F0C17"/>
    <w:rsid w:val="00906EA8"/>
    <w:rsid w:val="00924A5C"/>
    <w:rsid w:val="00973CA2"/>
    <w:rsid w:val="0099190C"/>
    <w:rsid w:val="0099567F"/>
    <w:rsid w:val="009B0818"/>
    <w:rsid w:val="009C6C8E"/>
    <w:rsid w:val="009D0706"/>
    <w:rsid w:val="009D20BF"/>
    <w:rsid w:val="009E154E"/>
    <w:rsid w:val="009F14F9"/>
    <w:rsid w:val="00A202C8"/>
    <w:rsid w:val="00A2451D"/>
    <w:rsid w:val="00A44095"/>
    <w:rsid w:val="00A61177"/>
    <w:rsid w:val="00A70A42"/>
    <w:rsid w:val="00A740D3"/>
    <w:rsid w:val="00AA5685"/>
    <w:rsid w:val="00AE6286"/>
    <w:rsid w:val="00AF3127"/>
    <w:rsid w:val="00AF732A"/>
    <w:rsid w:val="00AF7CD3"/>
    <w:rsid w:val="00B0162D"/>
    <w:rsid w:val="00B215F5"/>
    <w:rsid w:val="00B26501"/>
    <w:rsid w:val="00B34D2A"/>
    <w:rsid w:val="00B42F82"/>
    <w:rsid w:val="00B92EC3"/>
    <w:rsid w:val="00BA19C8"/>
    <w:rsid w:val="00BA2153"/>
    <w:rsid w:val="00BA2F94"/>
    <w:rsid w:val="00BE2CF4"/>
    <w:rsid w:val="00BE61C9"/>
    <w:rsid w:val="00C00A66"/>
    <w:rsid w:val="00C12BC1"/>
    <w:rsid w:val="00C16ADA"/>
    <w:rsid w:val="00C2760A"/>
    <w:rsid w:val="00C44722"/>
    <w:rsid w:val="00C61F42"/>
    <w:rsid w:val="00C65694"/>
    <w:rsid w:val="00C91B7B"/>
    <w:rsid w:val="00CB1695"/>
    <w:rsid w:val="00CB52F8"/>
    <w:rsid w:val="00CC542E"/>
    <w:rsid w:val="00CD171A"/>
    <w:rsid w:val="00CD7F24"/>
    <w:rsid w:val="00D2796F"/>
    <w:rsid w:val="00D31A5C"/>
    <w:rsid w:val="00D50678"/>
    <w:rsid w:val="00D539F4"/>
    <w:rsid w:val="00DA4987"/>
    <w:rsid w:val="00DB4BDE"/>
    <w:rsid w:val="00DD3CD4"/>
    <w:rsid w:val="00DE6777"/>
    <w:rsid w:val="00E019D5"/>
    <w:rsid w:val="00E0380A"/>
    <w:rsid w:val="00E111A5"/>
    <w:rsid w:val="00E15553"/>
    <w:rsid w:val="00E33926"/>
    <w:rsid w:val="00E42931"/>
    <w:rsid w:val="00E4394C"/>
    <w:rsid w:val="00E55262"/>
    <w:rsid w:val="00E5716F"/>
    <w:rsid w:val="00E6694D"/>
    <w:rsid w:val="00E841F5"/>
    <w:rsid w:val="00E86CB4"/>
    <w:rsid w:val="00E93E0E"/>
    <w:rsid w:val="00E963D9"/>
    <w:rsid w:val="00EB18D0"/>
    <w:rsid w:val="00F05E10"/>
    <w:rsid w:val="00F1165B"/>
    <w:rsid w:val="00F146BF"/>
    <w:rsid w:val="00F22E50"/>
    <w:rsid w:val="00F2405C"/>
    <w:rsid w:val="00F3475D"/>
    <w:rsid w:val="00F54B3F"/>
    <w:rsid w:val="00F70E27"/>
    <w:rsid w:val="00F754C5"/>
    <w:rsid w:val="00FA2B71"/>
    <w:rsid w:val="00FA3599"/>
    <w:rsid w:val="00FA689E"/>
    <w:rsid w:val="00FE52EF"/>
    <w:rsid w:val="00FF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23797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1">
    <w:name w:val="Основной текст (4) + Не полужирный"/>
    <w:basedOn w:val="4"/>
    <w:uiPriority w:val="99"/>
    <w:rsid w:val="00237975"/>
    <w:rPr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237975"/>
    <w:pPr>
      <w:widowControl w:val="0"/>
      <w:shd w:val="clear" w:color="auto" w:fill="FFFFFF"/>
      <w:spacing w:before="180" w:after="0" w:line="317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23797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237975"/>
    <w:pPr>
      <w:widowControl w:val="0"/>
      <w:shd w:val="clear" w:color="auto" w:fill="FFFFFF"/>
      <w:spacing w:before="300" w:after="300" w:line="24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99"/>
    <w:qFormat/>
    <w:rsid w:val="00237975"/>
    <w:pPr>
      <w:ind w:left="720"/>
      <w:contextualSpacing/>
    </w:pPr>
  </w:style>
  <w:style w:type="character" w:customStyle="1" w:styleId="1">
    <w:name w:val="Основной текст1"/>
    <w:basedOn w:val="a"/>
    <w:uiPriority w:val="99"/>
    <w:rsid w:val="003439CF"/>
    <w:rPr>
      <w:color w:val="000000"/>
      <w:spacing w:val="0"/>
      <w:w w:val="100"/>
      <w:position w:val="0"/>
      <w:u w:val="single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4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52F8"/>
    <w:rPr>
      <w:rFonts w:ascii="Times New Roman" w:hAnsi="Times New Roman" w:cs="Times New Roman"/>
      <w:sz w:val="2"/>
      <w:lang w:eastAsia="en-US"/>
    </w:rPr>
  </w:style>
  <w:style w:type="character" w:customStyle="1" w:styleId="apple-style-span">
    <w:name w:val="apple-style-span"/>
    <w:basedOn w:val="DefaultParagraphFont"/>
    <w:uiPriority w:val="99"/>
    <w:rsid w:val="00CD171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CD171A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7330FC"/>
    <w:pPr>
      <w:widowControl w:val="0"/>
      <w:shd w:val="clear" w:color="auto" w:fill="FFFFFF"/>
      <w:spacing w:before="300" w:after="60" w:line="446" w:lineRule="exact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5FCD"/>
    <w:rPr>
      <w:rFonts w:cs="Times New Roman"/>
      <w:lang w:eastAsia="en-US"/>
    </w:rPr>
  </w:style>
  <w:style w:type="character" w:customStyle="1" w:styleId="a0">
    <w:name w:val="Сноска_"/>
    <w:basedOn w:val="DefaultParagraphFont"/>
    <w:link w:val="10"/>
    <w:uiPriority w:val="99"/>
    <w:locked/>
    <w:rsid w:val="00F754C5"/>
    <w:rPr>
      <w:rFonts w:cs="Times New Roman"/>
      <w:lang w:bidi="ar-SA"/>
    </w:rPr>
  </w:style>
  <w:style w:type="character" w:customStyle="1" w:styleId="a1">
    <w:name w:val="Сноска"/>
    <w:basedOn w:val="a0"/>
    <w:uiPriority w:val="99"/>
    <w:rsid w:val="00F754C5"/>
  </w:style>
  <w:style w:type="character" w:customStyle="1" w:styleId="20">
    <w:name w:val="Сноска2"/>
    <w:basedOn w:val="a0"/>
    <w:uiPriority w:val="99"/>
    <w:rsid w:val="00F754C5"/>
  </w:style>
  <w:style w:type="character" w:customStyle="1" w:styleId="3">
    <w:name w:val="Основной текст (3)_"/>
    <w:basedOn w:val="DefaultParagraphFont"/>
    <w:link w:val="30"/>
    <w:uiPriority w:val="99"/>
    <w:locked/>
    <w:rsid w:val="00F754C5"/>
    <w:rPr>
      <w:rFonts w:cs="Times New Roman"/>
      <w:b/>
      <w:bCs/>
      <w:spacing w:val="-10"/>
      <w:sz w:val="28"/>
      <w:szCs w:val="28"/>
      <w:lang w:bidi="ar-SA"/>
    </w:rPr>
  </w:style>
  <w:style w:type="character" w:customStyle="1" w:styleId="13pt">
    <w:name w:val="Основной текст + 13 pt"/>
    <w:aliases w:val="Интервал 1 pt,Основной текст + 12 pt,Основной текст (3) + Tahoma1,9 pt"/>
    <w:basedOn w:val="a"/>
    <w:uiPriority w:val="99"/>
    <w:rsid w:val="00F754C5"/>
    <w:rPr>
      <w:spacing w:val="30"/>
      <w:u w:val="single"/>
    </w:rPr>
  </w:style>
  <w:style w:type="character" w:customStyle="1" w:styleId="13pt1">
    <w:name w:val="Основной текст + 13 pt1"/>
    <w:aliases w:val="Интервал 1 pt1,Основной текст + 12 pt1"/>
    <w:basedOn w:val="a"/>
    <w:uiPriority w:val="99"/>
    <w:rsid w:val="00F754C5"/>
    <w:rPr>
      <w:spacing w:val="30"/>
      <w:u w:val="none"/>
    </w:rPr>
  </w:style>
  <w:style w:type="paragraph" w:customStyle="1" w:styleId="10">
    <w:name w:val="Сноска1"/>
    <w:basedOn w:val="Normal"/>
    <w:link w:val="a0"/>
    <w:uiPriority w:val="99"/>
    <w:rsid w:val="00F754C5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/>
      <w:noProof/>
      <w:sz w:val="20"/>
      <w:szCs w:val="20"/>
      <w:lang w:eastAsia="ru-RU"/>
    </w:rPr>
  </w:style>
  <w:style w:type="paragraph" w:customStyle="1" w:styleId="30">
    <w:name w:val="Основной текст (3)"/>
    <w:basedOn w:val="Normal"/>
    <w:link w:val="3"/>
    <w:uiPriority w:val="99"/>
    <w:rsid w:val="00F754C5"/>
    <w:pPr>
      <w:widowControl w:val="0"/>
      <w:shd w:val="clear" w:color="auto" w:fill="FFFFFF"/>
      <w:spacing w:after="600" w:line="317" w:lineRule="exact"/>
      <w:jc w:val="center"/>
    </w:pPr>
    <w:rPr>
      <w:rFonts w:ascii="Times New Roman" w:hAnsi="Times New Roman"/>
      <w:b/>
      <w:bCs/>
      <w:noProof/>
      <w:spacing w:val="-10"/>
      <w:sz w:val="28"/>
      <w:szCs w:val="28"/>
      <w:lang w:eastAsia="ru-RU"/>
    </w:rPr>
  </w:style>
  <w:style w:type="character" w:customStyle="1" w:styleId="1pt">
    <w:name w:val="Основной текст + Интервал 1 pt"/>
    <w:basedOn w:val="a"/>
    <w:uiPriority w:val="99"/>
    <w:rsid w:val="002E22ED"/>
    <w:rPr>
      <w:spacing w:val="20"/>
      <w:u w:val="single"/>
      <w:lang w:bidi="ar-SA"/>
    </w:rPr>
  </w:style>
  <w:style w:type="character" w:customStyle="1" w:styleId="1pt1">
    <w:name w:val="Основной текст + Интервал 1 pt1"/>
    <w:basedOn w:val="a"/>
    <w:uiPriority w:val="99"/>
    <w:rsid w:val="002E22ED"/>
    <w:rPr>
      <w:spacing w:val="20"/>
      <w:lang w:bidi="ar-SA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312A69"/>
    <w:rPr>
      <w:rFonts w:cs="Times New Roman"/>
      <w:b/>
      <w:bCs/>
      <w:sz w:val="26"/>
      <w:szCs w:val="26"/>
      <w:lang w:bidi="ar-SA"/>
    </w:rPr>
  </w:style>
  <w:style w:type="character" w:customStyle="1" w:styleId="30pt">
    <w:name w:val="Основной текст (3) + Интервал 0 pt"/>
    <w:basedOn w:val="3"/>
    <w:uiPriority w:val="99"/>
    <w:rsid w:val="00312A69"/>
    <w:rPr>
      <w:rFonts w:ascii="Times New Roman" w:hAnsi="Times New Roman"/>
      <w:color w:val="000000"/>
      <w:spacing w:val="10"/>
      <w:w w:val="100"/>
      <w:position w:val="0"/>
      <w:sz w:val="26"/>
      <w:szCs w:val="26"/>
      <w:u w:val="single"/>
      <w:lang w:val="ru-RU" w:eastAsia="ru-RU"/>
    </w:rPr>
  </w:style>
  <w:style w:type="character" w:customStyle="1" w:styleId="3Tahoma">
    <w:name w:val="Основной текст (3) + Tahoma"/>
    <w:aliases w:val="10 pt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3Tahoma2">
    <w:name w:val="Основной текст (3) + Tahoma2"/>
    <w:aliases w:val="10 pt1"/>
    <w:basedOn w:val="3"/>
    <w:uiPriority w:val="99"/>
    <w:rsid w:val="00312A69"/>
    <w:rPr>
      <w:rFonts w:ascii="Tahoma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paragraph" w:customStyle="1" w:styleId="22">
    <w:name w:val="Основной текст (2)"/>
    <w:basedOn w:val="Normal"/>
    <w:link w:val="21"/>
    <w:uiPriority w:val="99"/>
    <w:rsid w:val="00312A69"/>
    <w:pPr>
      <w:widowControl w:val="0"/>
      <w:shd w:val="clear" w:color="auto" w:fill="FFFFFF"/>
      <w:spacing w:before="240" w:after="240" w:line="317" w:lineRule="exact"/>
      <w:jc w:val="center"/>
    </w:pPr>
    <w:rPr>
      <w:rFonts w:ascii="Times New Roman" w:hAnsi="Times New Roman"/>
      <w:b/>
      <w:bCs/>
      <w:noProof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BA2F9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266A"/>
    <w:rPr>
      <w:rFonts w:cs="Times New Roman"/>
      <w:lang w:eastAsia="en-US"/>
    </w:rPr>
  </w:style>
  <w:style w:type="character" w:customStyle="1" w:styleId="14pt">
    <w:name w:val="Основной текст + 14 pt"/>
    <w:aliases w:val="Полужирный,Курсив"/>
    <w:basedOn w:val="a"/>
    <w:uiPriority w:val="99"/>
    <w:rsid w:val="003B2067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1126</TotalTime>
  <Pages>2</Pages>
  <Words>221</Words>
  <Characters>1264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uzer</cp:lastModifiedBy>
  <cp:revision>124</cp:revision>
  <cp:lastPrinted>2020-06-10T12:23:00Z</cp:lastPrinted>
  <dcterms:created xsi:type="dcterms:W3CDTF">2020-03-29T14:25:00Z</dcterms:created>
  <dcterms:modified xsi:type="dcterms:W3CDTF">2020-06-10T12:24:00Z</dcterms:modified>
</cp:coreProperties>
</file>