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84" w:rsidRDefault="003D4C8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D4C84" w:rsidRDefault="003D4C8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D4C84" w:rsidRDefault="003D4C8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D4C84" w:rsidRDefault="003D4C8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D4C84" w:rsidRDefault="003D4C8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D4C84" w:rsidRDefault="003D4C8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D4C84" w:rsidRPr="00220616" w:rsidRDefault="003D4C8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D4C84" w:rsidRDefault="003D4C8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D4C84" w:rsidRDefault="003D4C8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D4C84" w:rsidRDefault="003D4C8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D4C84" w:rsidRDefault="003D4C8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D4C84" w:rsidRDefault="003D4C8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D4C84" w:rsidRDefault="003D4C8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D4C84" w:rsidRDefault="003D4C8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D4C84" w:rsidRDefault="003D4C84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3D4C84" w:rsidRPr="00220616" w:rsidRDefault="003D4C84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rStyle w:val="41"/>
          <w:sz w:val="28"/>
          <w:szCs w:val="28"/>
        </w:rPr>
        <w:t>О</w:t>
      </w:r>
      <w:r w:rsidRPr="00220616">
        <w:rPr>
          <w:rStyle w:val="41"/>
          <w:b/>
          <w:sz w:val="28"/>
          <w:szCs w:val="28"/>
        </w:rPr>
        <w:t xml:space="preserve"> </w:t>
      </w:r>
      <w:r w:rsidRPr="00220616">
        <w:rPr>
          <w:b w:val="0"/>
          <w:sz w:val="28"/>
          <w:szCs w:val="28"/>
        </w:rPr>
        <w:t xml:space="preserve">внесении </w:t>
      </w:r>
      <w:r w:rsidRPr="00220616">
        <w:rPr>
          <w:rStyle w:val="41"/>
          <w:sz w:val="28"/>
          <w:szCs w:val="28"/>
        </w:rPr>
        <w:t>изменений в</w:t>
      </w:r>
      <w:r w:rsidRPr="00220616">
        <w:rPr>
          <w:rStyle w:val="41"/>
          <w:b/>
          <w:sz w:val="28"/>
          <w:szCs w:val="28"/>
        </w:rPr>
        <w:t xml:space="preserve"> </w:t>
      </w:r>
      <w:r w:rsidRPr="00220616">
        <w:rPr>
          <w:b w:val="0"/>
          <w:sz w:val="28"/>
          <w:szCs w:val="28"/>
        </w:rPr>
        <w:t xml:space="preserve">распоряжение </w:t>
      </w:r>
    </w:p>
    <w:p w:rsidR="003D4C84" w:rsidRPr="00220616" w:rsidRDefault="003D4C84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 xml:space="preserve">Администрации Мантуровского района </w:t>
      </w:r>
    </w:p>
    <w:p w:rsidR="003D4C84" w:rsidRPr="00220616" w:rsidRDefault="003D4C84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 xml:space="preserve">Курской области от 19.03.2020 № 82 </w:t>
      </w:r>
    </w:p>
    <w:p w:rsidR="003D4C84" w:rsidRPr="00220616" w:rsidRDefault="003D4C84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 xml:space="preserve">«О введении </w:t>
      </w:r>
      <w:r w:rsidRPr="00220616">
        <w:rPr>
          <w:rStyle w:val="41"/>
          <w:sz w:val="28"/>
          <w:szCs w:val="28"/>
        </w:rPr>
        <w:t>режима</w:t>
      </w:r>
      <w:r w:rsidRPr="00220616">
        <w:rPr>
          <w:rStyle w:val="41"/>
          <w:b/>
          <w:sz w:val="28"/>
          <w:szCs w:val="28"/>
        </w:rPr>
        <w:t xml:space="preserve"> </w:t>
      </w:r>
      <w:r w:rsidRPr="00220616">
        <w:rPr>
          <w:b w:val="0"/>
          <w:sz w:val="28"/>
          <w:szCs w:val="28"/>
        </w:rPr>
        <w:t xml:space="preserve">повышенной готовности </w:t>
      </w:r>
    </w:p>
    <w:p w:rsidR="003D4C84" w:rsidRPr="00220616" w:rsidRDefault="003D4C84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>на территории Мантуровского района Курской области»</w:t>
      </w:r>
    </w:p>
    <w:p w:rsidR="003D4C84" w:rsidRPr="00220616" w:rsidRDefault="003D4C84" w:rsidP="00237975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3D4C84" w:rsidRPr="00DA4987" w:rsidRDefault="003D4C84" w:rsidP="00DA4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A4987">
        <w:rPr>
          <w:rFonts w:ascii="Times New Roman" w:hAnsi="Times New Roman"/>
          <w:sz w:val="28"/>
          <w:szCs w:val="28"/>
        </w:rPr>
        <w:t xml:space="preserve">            Во  изменение распоряжения Администрации Мантуровского</w:t>
      </w:r>
    </w:p>
    <w:p w:rsidR="003D4C84" w:rsidRPr="00DA4987" w:rsidRDefault="003D4C84" w:rsidP="00DA4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987"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режима повышенной готовности на территории Мантуровского района Курской области»  </w:t>
      </w:r>
    </w:p>
    <w:p w:rsidR="003D4C84" w:rsidRPr="00DA4987" w:rsidRDefault="003D4C84" w:rsidP="00DA4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987">
        <w:rPr>
          <w:rFonts w:ascii="Times New Roman" w:hAnsi="Times New Roman"/>
          <w:sz w:val="28"/>
          <w:szCs w:val="28"/>
        </w:rPr>
        <w:t xml:space="preserve">       1.  Внести в распоряжение Администрации Мантуровского района Курской области от 19.03.2020 № 82 «О введении режима повышенной готовности на территории Мантуровского района Курской области», (от 27.03.2020 г. №92, 30.03.2020 г. №93, от 30.03.2020 №95, от 31.03.2020 г. №96, от 03.04.2020 г. №98, 06.04.2020 г. №99, 08.04.2020 г. №102, от 17.04.2020 г. №108, от 22.04.2020 №109, от 30.04.2020 г. №112, от 30.04.2020 г.  №115, от 06.05.2020 №116, от 08.05.2020 г. №118, от 13.05.2020 №120, от 15.05.2020 №121)   изменения, дополнив пункт 18 абзацами пятым - десятым следующего содержания:</w:t>
      </w:r>
    </w:p>
    <w:p w:rsidR="003D4C84" w:rsidRPr="00DA4987" w:rsidRDefault="003D4C84" w:rsidP="00DA4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987">
        <w:rPr>
          <w:rFonts w:ascii="Times New Roman" w:hAnsi="Times New Roman"/>
          <w:sz w:val="28"/>
          <w:szCs w:val="28"/>
        </w:rPr>
        <w:t>«осуществление ежемесячной выплаты в связи с рождением (усыновлением) первого ребенка;</w:t>
      </w:r>
    </w:p>
    <w:p w:rsidR="003D4C84" w:rsidRPr="00DA4987" w:rsidRDefault="003D4C84" w:rsidP="00DA4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987">
        <w:rPr>
          <w:rFonts w:ascii="Times New Roman" w:hAnsi="Times New Roman"/>
          <w:sz w:val="28"/>
          <w:szCs w:val="28"/>
        </w:rPr>
        <w:t>назначение и выплата ежемесячной денежной выплаты семьям при рождении третьего и каждого последующего ребенка;</w:t>
      </w:r>
    </w:p>
    <w:p w:rsidR="003D4C84" w:rsidRPr="00DA4987" w:rsidRDefault="003D4C84" w:rsidP="00DA4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987">
        <w:rPr>
          <w:rFonts w:ascii="Times New Roman" w:hAnsi="Times New Roman"/>
          <w:sz w:val="28"/>
          <w:szCs w:val="28"/>
        </w:rPr>
        <w:t>назначение и выплата ежемесячной денежной выплаты на ребенка в возрасте от трех до семи лет включительно;</w:t>
      </w:r>
    </w:p>
    <w:p w:rsidR="003D4C84" w:rsidRPr="00DA4987" w:rsidRDefault="003D4C84" w:rsidP="00DA4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987">
        <w:rPr>
          <w:rFonts w:ascii="Times New Roman" w:hAnsi="Times New Roman"/>
          <w:sz w:val="28"/>
          <w:szCs w:val="28"/>
        </w:rPr>
        <w:t>предоставление ежемесячной выплаты на ребенка в возрасте до 3 лет, имеющего гражданство Российской Федерации;</w:t>
      </w:r>
    </w:p>
    <w:p w:rsidR="003D4C84" w:rsidRPr="00DA4987" w:rsidRDefault="003D4C84" w:rsidP="00DA4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987">
        <w:rPr>
          <w:rFonts w:ascii="Times New Roman" w:hAnsi="Times New Roman"/>
          <w:sz w:val="28"/>
          <w:szCs w:val="28"/>
        </w:rPr>
        <w:t>осуществление единовременной выплаты на ребенка в возрасте от 3 до 16 лет, имеющего гражданство Российской Федерации (при условии достижения ребенком возраста 16 лет до 1 июля 2020 года);</w:t>
      </w:r>
    </w:p>
    <w:p w:rsidR="003D4C84" w:rsidRPr="00DA4987" w:rsidRDefault="003D4C84" w:rsidP="00DA4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987">
        <w:rPr>
          <w:rFonts w:ascii="Times New Roman" w:hAnsi="Times New Roman"/>
          <w:sz w:val="28"/>
          <w:szCs w:val="28"/>
        </w:rPr>
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свидетельства.».</w:t>
      </w:r>
    </w:p>
    <w:p w:rsidR="003D4C84" w:rsidRPr="00DA4987" w:rsidRDefault="003D4C84" w:rsidP="00DA4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4987">
        <w:rPr>
          <w:rFonts w:ascii="Times New Roman" w:hAnsi="Times New Roman"/>
          <w:sz w:val="28"/>
          <w:szCs w:val="28"/>
        </w:rPr>
        <w:t>Распоряжение вступает в силу со дня его официального опубликования, за исключением абзаца четвертого пункта 1 настоящего распоряжения, который вступает в силу с 20 мая 2020 года.</w:t>
      </w:r>
    </w:p>
    <w:p w:rsidR="003D4C84" w:rsidRDefault="003D4C84" w:rsidP="0042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84" w:rsidRDefault="003D4C84" w:rsidP="0042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84" w:rsidRDefault="003D4C84" w:rsidP="0042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C84" w:rsidRDefault="003D4C84" w:rsidP="00427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Мантуровского района </w:t>
      </w:r>
    </w:p>
    <w:p w:rsidR="003D4C84" w:rsidRPr="00427D00" w:rsidRDefault="003D4C84" w:rsidP="00427D00">
      <w:pPr>
        <w:spacing w:after="0" w:line="240" w:lineRule="auto"/>
        <w:rPr>
          <w:rFonts w:ascii="Times New Roman" w:hAnsi="Times New Roman"/>
          <w:sz w:val="28"/>
          <w:szCs w:val="28"/>
        </w:rPr>
        <w:sectPr w:rsidR="003D4C84" w:rsidRPr="00427D00" w:rsidSect="00DA4987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С.Н. Бочаров</w:t>
      </w:r>
    </w:p>
    <w:p w:rsidR="003D4C84" w:rsidRDefault="003D4C84" w:rsidP="00DA4987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right="400"/>
        <w:jc w:val="left"/>
        <w:rPr>
          <w:rStyle w:val="a"/>
        </w:rPr>
      </w:pPr>
    </w:p>
    <w:sectPr w:rsidR="003D4C84" w:rsidSect="003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84" w:rsidRDefault="003D4C84">
      <w:r>
        <w:separator/>
      </w:r>
    </w:p>
  </w:endnote>
  <w:endnote w:type="continuationSeparator" w:id="0">
    <w:p w:rsidR="003D4C84" w:rsidRDefault="003D4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84" w:rsidRDefault="003D4C84">
      <w:r>
        <w:separator/>
      </w:r>
    </w:p>
  </w:footnote>
  <w:footnote w:type="continuationSeparator" w:id="0">
    <w:p w:rsidR="003D4C84" w:rsidRDefault="003D4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A472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7C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C0C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483F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D65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3A8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5C92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F22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0E9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26D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2020"/>
      <w:numFmt w:val="decimal"/>
      <w:lvlText w:val="06.05.%1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30F7B8B"/>
    <w:multiLevelType w:val="multilevel"/>
    <w:tmpl w:val="BDD63866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 w:hint="default"/>
      </w:rPr>
    </w:lvl>
  </w:abstractNum>
  <w:abstractNum w:abstractNumId="17">
    <w:nsid w:val="03806B75"/>
    <w:multiLevelType w:val="multilevel"/>
    <w:tmpl w:val="7CC4D66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62D1B13"/>
    <w:multiLevelType w:val="multilevel"/>
    <w:tmpl w:val="E13EB7F6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9">
    <w:nsid w:val="0AFD4960"/>
    <w:multiLevelType w:val="multilevel"/>
    <w:tmpl w:val="3A3A4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0B5861AA"/>
    <w:multiLevelType w:val="multilevel"/>
    <w:tmpl w:val="24BCA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60322F4"/>
    <w:multiLevelType w:val="hybridMultilevel"/>
    <w:tmpl w:val="26D2B2CE"/>
    <w:lvl w:ilvl="0" w:tplc="EE9C883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6154D4D"/>
    <w:multiLevelType w:val="hybridMultilevel"/>
    <w:tmpl w:val="C2C481B4"/>
    <w:lvl w:ilvl="0" w:tplc="EC60CB0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8C56CF"/>
    <w:multiLevelType w:val="multilevel"/>
    <w:tmpl w:val="1E9476DC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085209F"/>
    <w:multiLevelType w:val="multilevel"/>
    <w:tmpl w:val="FFFFFFFF"/>
    <w:lvl w:ilvl="0">
      <w:start w:val="1"/>
      <w:numFmt w:val="decimal"/>
      <w:lvlText w:val="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44038D7"/>
    <w:multiLevelType w:val="multilevel"/>
    <w:tmpl w:val="9F5E4FF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62A1534"/>
    <w:multiLevelType w:val="multilevel"/>
    <w:tmpl w:val="FFFFFFFF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CB35B52"/>
    <w:multiLevelType w:val="multilevel"/>
    <w:tmpl w:val="5BC40698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F7066B0"/>
    <w:multiLevelType w:val="multilevel"/>
    <w:tmpl w:val="5896D74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09A03E9"/>
    <w:multiLevelType w:val="multilevel"/>
    <w:tmpl w:val="69CAD3E4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9B452AB"/>
    <w:multiLevelType w:val="multilevel"/>
    <w:tmpl w:val="5FB05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149259B"/>
    <w:multiLevelType w:val="multilevel"/>
    <w:tmpl w:val="E69CA1F8"/>
    <w:lvl w:ilvl="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4AF7850"/>
    <w:multiLevelType w:val="hybridMultilevel"/>
    <w:tmpl w:val="3386F33A"/>
    <w:lvl w:ilvl="0" w:tplc="AE84941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2A40FE"/>
    <w:multiLevelType w:val="multilevel"/>
    <w:tmpl w:val="FFA63C5A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DCC329A"/>
    <w:multiLevelType w:val="hybridMultilevel"/>
    <w:tmpl w:val="A4FA7494"/>
    <w:lvl w:ilvl="0" w:tplc="C33A2764">
      <w:start w:val="2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5">
    <w:nsid w:val="606E2FC4"/>
    <w:multiLevelType w:val="hybridMultilevel"/>
    <w:tmpl w:val="1D62BAC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966820"/>
    <w:multiLevelType w:val="multilevel"/>
    <w:tmpl w:val="AA8439A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  <w:rPr>
        <w:rFonts w:cs="Times New Roman" w:hint="default"/>
      </w:rPr>
    </w:lvl>
  </w:abstractNum>
  <w:abstractNum w:abstractNumId="37">
    <w:nsid w:val="64CC2C96"/>
    <w:multiLevelType w:val="multilevel"/>
    <w:tmpl w:val="5AB8BB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6EA7037"/>
    <w:multiLevelType w:val="multilevel"/>
    <w:tmpl w:val="66DCA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9">
    <w:nsid w:val="6ADD7E99"/>
    <w:multiLevelType w:val="multilevel"/>
    <w:tmpl w:val="3F70364C"/>
    <w:lvl w:ilvl="0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40">
    <w:nsid w:val="6B5273B2"/>
    <w:multiLevelType w:val="multilevel"/>
    <w:tmpl w:val="6570F8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41">
    <w:nsid w:val="6C40250E"/>
    <w:multiLevelType w:val="multilevel"/>
    <w:tmpl w:val="81181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F167C40"/>
    <w:multiLevelType w:val="hybridMultilevel"/>
    <w:tmpl w:val="1CC4DE0C"/>
    <w:lvl w:ilvl="0" w:tplc="911EC0EE">
      <w:start w:val="15"/>
      <w:numFmt w:val="decimal"/>
      <w:lvlText w:val="%1."/>
      <w:lvlJc w:val="left"/>
      <w:pPr>
        <w:ind w:left="11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3">
    <w:nsid w:val="753F3C6E"/>
    <w:multiLevelType w:val="hybridMultilevel"/>
    <w:tmpl w:val="C16E372E"/>
    <w:lvl w:ilvl="0" w:tplc="62A4AEF0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758A7968"/>
    <w:multiLevelType w:val="multilevel"/>
    <w:tmpl w:val="D552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B704DE3"/>
    <w:multiLevelType w:val="multilevel"/>
    <w:tmpl w:val="701C68A6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C082318"/>
    <w:multiLevelType w:val="multilevel"/>
    <w:tmpl w:val="222A1AF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EA6788F"/>
    <w:multiLevelType w:val="multilevel"/>
    <w:tmpl w:val="B0AC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EB06B23"/>
    <w:multiLevelType w:val="multilevel"/>
    <w:tmpl w:val="D1869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33"/>
  </w:num>
  <w:num w:numId="3">
    <w:abstractNumId w:val="30"/>
  </w:num>
  <w:num w:numId="4">
    <w:abstractNumId w:val="37"/>
  </w:num>
  <w:num w:numId="5">
    <w:abstractNumId w:val="45"/>
  </w:num>
  <w:num w:numId="6">
    <w:abstractNumId w:val="46"/>
  </w:num>
  <w:num w:numId="7">
    <w:abstractNumId w:val="28"/>
  </w:num>
  <w:num w:numId="8">
    <w:abstractNumId w:val="35"/>
  </w:num>
  <w:num w:numId="9">
    <w:abstractNumId w:val="23"/>
  </w:num>
  <w:num w:numId="10">
    <w:abstractNumId w:val="25"/>
  </w:num>
  <w:num w:numId="11">
    <w:abstractNumId w:val="32"/>
  </w:num>
  <w:num w:numId="12">
    <w:abstractNumId w:val="22"/>
  </w:num>
  <w:num w:numId="13">
    <w:abstractNumId w:val="39"/>
  </w:num>
  <w:num w:numId="14">
    <w:abstractNumId w:val="18"/>
  </w:num>
  <w:num w:numId="15">
    <w:abstractNumId w:val="31"/>
  </w:num>
  <w:num w:numId="16">
    <w:abstractNumId w:val="21"/>
  </w:num>
  <w:num w:numId="17">
    <w:abstractNumId w:val="42"/>
  </w:num>
  <w:num w:numId="18">
    <w:abstractNumId w:val="47"/>
  </w:num>
  <w:num w:numId="19">
    <w:abstractNumId w:val="24"/>
  </w:num>
  <w:num w:numId="20">
    <w:abstractNumId w:val="26"/>
  </w:num>
  <w:num w:numId="21">
    <w:abstractNumId w:val="38"/>
  </w:num>
  <w:num w:numId="22">
    <w:abstractNumId w:val="40"/>
  </w:num>
  <w:num w:numId="23">
    <w:abstractNumId w:val="3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9"/>
  </w:num>
  <w:num w:numId="40">
    <w:abstractNumId w:val="48"/>
  </w:num>
  <w:num w:numId="41">
    <w:abstractNumId w:val="16"/>
  </w:num>
  <w:num w:numId="42">
    <w:abstractNumId w:val="20"/>
  </w:num>
  <w:num w:numId="43">
    <w:abstractNumId w:val="44"/>
  </w:num>
  <w:num w:numId="44">
    <w:abstractNumId w:val="34"/>
  </w:num>
  <w:num w:numId="45">
    <w:abstractNumId w:val="43"/>
  </w:num>
  <w:num w:numId="46">
    <w:abstractNumId w:val="41"/>
  </w:num>
  <w:num w:numId="47">
    <w:abstractNumId w:val="29"/>
  </w:num>
  <w:num w:numId="48">
    <w:abstractNumId w:val="1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979"/>
    <w:rsid w:val="00003622"/>
    <w:rsid w:val="00054DE2"/>
    <w:rsid w:val="000675CF"/>
    <w:rsid w:val="00081CFC"/>
    <w:rsid w:val="0008699C"/>
    <w:rsid w:val="000B0FCF"/>
    <w:rsid w:val="000B1DE2"/>
    <w:rsid w:val="000C0DBC"/>
    <w:rsid w:val="000D078C"/>
    <w:rsid w:val="000F2D43"/>
    <w:rsid w:val="00130B96"/>
    <w:rsid w:val="001941B3"/>
    <w:rsid w:val="001A457C"/>
    <w:rsid w:val="001B3979"/>
    <w:rsid w:val="001D0C1B"/>
    <w:rsid w:val="001D2563"/>
    <w:rsid w:val="001D2A8F"/>
    <w:rsid w:val="00220616"/>
    <w:rsid w:val="00237975"/>
    <w:rsid w:val="00241925"/>
    <w:rsid w:val="00241A55"/>
    <w:rsid w:val="002542B5"/>
    <w:rsid w:val="002843CC"/>
    <w:rsid w:val="00284591"/>
    <w:rsid w:val="002A3192"/>
    <w:rsid w:val="002B3F54"/>
    <w:rsid w:val="002C2B90"/>
    <w:rsid w:val="002D7313"/>
    <w:rsid w:val="002E22ED"/>
    <w:rsid w:val="002E704D"/>
    <w:rsid w:val="002F01A9"/>
    <w:rsid w:val="002F39CE"/>
    <w:rsid w:val="002F75E8"/>
    <w:rsid w:val="00312A69"/>
    <w:rsid w:val="00313704"/>
    <w:rsid w:val="003143E1"/>
    <w:rsid w:val="0032266A"/>
    <w:rsid w:val="003310A0"/>
    <w:rsid w:val="0034149F"/>
    <w:rsid w:val="003439CF"/>
    <w:rsid w:val="0036176F"/>
    <w:rsid w:val="003801DD"/>
    <w:rsid w:val="003863D8"/>
    <w:rsid w:val="003910C5"/>
    <w:rsid w:val="00395DBB"/>
    <w:rsid w:val="003A6FE7"/>
    <w:rsid w:val="003B2067"/>
    <w:rsid w:val="003C0E63"/>
    <w:rsid w:val="003C67F8"/>
    <w:rsid w:val="003D4C84"/>
    <w:rsid w:val="00400BAF"/>
    <w:rsid w:val="00402907"/>
    <w:rsid w:val="0040458B"/>
    <w:rsid w:val="00420C42"/>
    <w:rsid w:val="00427D00"/>
    <w:rsid w:val="00443732"/>
    <w:rsid w:val="00465FCD"/>
    <w:rsid w:val="0046638F"/>
    <w:rsid w:val="00481D4E"/>
    <w:rsid w:val="00487235"/>
    <w:rsid w:val="00487B6B"/>
    <w:rsid w:val="004B4000"/>
    <w:rsid w:val="004C4F9C"/>
    <w:rsid w:val="004D47DB"/>
    <w:rsid w:val="004E485C"/>
    <w:rsid w:val="004E79B9"/>
    <w:rsid w:val="004F3D5D"/>
    <w:rsid w:val="00502204"/>
    <w:rsid w:val="00512E07"/>
    <w:rsid w:val="0053429F"/>
    <w:rsid w:val="00550F67"/>
    <w:rsid w:val="00577B9B"/>
    <w:rsid w:val="00582210"/>
    <w:rsid w:val="005914EE"/>
    <w:rsid w:val="005A77FC"/>
    <w:rsid w:val="005C2266"/>
    <w:rsid w:val="005D1C91"/>
    <w:rsid w:val="005F0EAF"/>
    <w:rsid w:val="00605AEF"/>
    <w:rsid w:val="00634468"/>
    <w:rsid w:val="006436E8"/>
    <w:rsid w:val="006636C4"/>
    <w:rsid w:val="00664792"/>
    <w:rsid w:val="006974E5"/>
    <w:rsid w:val="006A6A2A"/>
    <w:rsid w:val="006B1AE1"/>
    <w:rsid w:val="006C55E7"/>
    <w:rsid w:val="006D3A18"/>
    <w:rsid w:val="006E51C4"/>
    <w:rsid w:val="007019AD"/>
    <w:rsid w:val="00714947"/>
    <w:rsid w:val="007330FC"/>
    <w:rsid w:val="0075468A"/>
    <w:rsid w:val="00757D26"/>
    <w:rsid w:val="00771838"/>
    <w:rsid w:val="00794D55"/>
    <w:rsid w:val="007961C4"/>
    <w:rsid w:val="00797039"/>
    <w:rsid w:val="007A4F55"/>
    <w:rsid w:val="007A581A"/>
    <w:rsid w:val="007F3725"/>
    <w:rsid w:val="007F42A5"/>
    <w:rsid w:val="00806F41"/>
    <w:rsid w:val="0082027A"/>
    <w:rsid w:val="00832EA5"/>
    <w:rsid w:val="008574E4"/>
    <w:rsid w:val="008743DB"/>
    <w:rsid w:val="008A5567"/>
    <w:rsid w:val="008C48E3"/>
    <w:rsid w:val="008E3867"/>
    <w:rsid w:val="008F0C17"/>
    <w:rsid w:val="00906EA8"/>
    <w:rsid w:val="00924A5C"/>
    <w:rsid w:val="00973CA2"/>
    <w:rsid w:val="0099190C"/>
    <w:rsid w:val="0099567F"/>
    <w:rsid w:val="009B0818"/>
    <w:rsid w:val="009C6C8E"/>
    <w:rsid w:val="009D0706"/>
    <w:rsid w:val="009D20BF"/>
    <w:rsid w:val="009E154E"/>
    <w:rsid w:val="009F14F9"/>
    <w:rsid w:val="00A202C8"/>
    <w:rsid w:val="00A2451D"/>
    <w:rsid w:val="00A44095"/>
    <w:rsid w:val="00A61177"/>
    <w:rsid w:val="00A740D3"/>
    <w:rsid w:val="00AA5685"/>
    <w:rsid w:val="00AE6286"/>
    <w:rsid w:val="00AF3127"/>
    <w:rsid w:val="00AF732A"/>
    <w:rsid w:val="00AF7CD3"/>
    <w:rsid w:val="00B0162D"/>
    <w:rsid w:val="00B215F5"/>
    <w:rsid w:val="00B26501"/>
    <w:rsid w:val="00B34D2A"/>
    <w:rsid w:val="00B42F82"/>
    <w:rsid w:val="00B92EC3"/>
    <w:rsid w:val="00BA19C8"/>
    <w:rsid w:val="00BA2153"/>
    <w:rsid w:val="00BA2F94"/>
    <w:rsid w:val="00BE2CF4"/>
    <w:rsid w:val="00BE61C9"/>
    <w:rsid w:val="00C00A66"/>
    <w:rsid w:val="00C12BC1"/>
    <w:rsid w:val="00C16ADA"/>
    <w:rsid w:val="00C2760A"/>
    <w:rsid w:val="00C44722"/>
    <w:rsid w:val="00C61F42"/>
    <w:rsid w:val="00C65694"/>
    <w:rsid w:val="00C91B7B"/>
    <w:rsid w:val="00CB1695"/>
    <w:rsid w:val="00CB52F8"/>
    <w:rsid w:val="00CC542E"/>
    <w:rsid w:val="00CD171A"/>
    <w:rsid w:val="00CD7F24"/>
    <w:rsid w:val="00D2796F"/>
    <w:rsid w:val="00D31A5C"/>
    <w:rsid w:val="00D50678"/>
    <w:rsid w:val="00D539F4"/>
    <w:rsid w:val="00DA4987"/>
    <w:rsid w:val="00DB4BDE"/>
    <w:rsid w:val="00DD3CD4"/>
    <w:rsid w:val="00DE6777"/>
    <w:rsid w:val="00E019D5"/>
    <w:rsid w:val="00E0380A"/>
    <w:rsid w:val="00E111A5"/>
    <w:rsid w:val="00E15553"/>
    <w:rsid w:val="00E33926"/>
    <w:rsid w:val="00E42931"/>
    <w:rsid w:val="00E4394C"/>
    <w:rsid w:val="00E55262"/>
    <w:rsid w:val="00E5716F"/>
    <w:rsid w:val="00E6694D"/>
    <w:rsid w:val="00E841F5"/>
    <w:rsid w:val="00E86CB4"/>
    <w:rsid w:val="00E93E0E"/>
    <w:rsid w:val="00E963D9"/>
    <w:rsid w:val="00EB18D0"/>
    <w:rsid w:val="00F05E10"/>
    <w:rsid w:val="00F1165B"/>
    <w:rsid w:val="00F146BF"/>
    <w:rsid w:val="00F22E50"/>
    <w:rsid w:val="00F2405C"/>
    <w:rsid w:val="00F3475D"/>
    <w:rsid w:val="00F54B3F"/>
    <w:rsid w:val="00F70E27"/>
    <w:rsid w:val="00F754C5"/>
    <w:rsid w:val="00FA2B71"/>
    <w:rsid w:val="00FA3599"/>
    <w:rsid w:val="00FA689E"/>
    <w:rsid w:val="00FE52EF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2379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237975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237975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379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37975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237975"/>
    <w:pPr>
      <w:ind w:left="720"/>
      <w:contextualSpacing/>
    </w:pPr>
  </w:style>
  <w:style w:type="character" w:customStyle="1" w:styleId="1">
    <w:name w:val="Основной текст1"/>
    <w:basedOn w:val="a"/>
    <w:uiPriority w:val="99"/>
    <w:rsid w:val="003439CF"/>
    <w:rPr>
      <w:color w:val="000000"/>
      <w:spacing w:val="0"/>
      <w:w w:val="100"/>
      <w:position w:val="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4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2F8"/>
    <w:rPr>
      <w:rFonts w:ascii="Times New Roman" w:hAnsi="Times New Roman" w:cs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CD171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D17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330FC"/>
    <w:pPr>
      <w:widowControl w:val="0"/>
      <w:shd w:val="clear" w:color="auto" w:fill="FFFFFF"/>
      <w:spacing w:before="300" w:after="60" w:line="446" w:lineRule="exac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5FCD"/>
    <w:rPr>
      <w:rFonts w:cs="Times New Roman"/>
      <w:lang w:eastAsia="en-US"/>
    </w:rPr>
  </w:style>
  <w:style w:type="character" w:customStyle="1" w:styleId="a0">
    <w:name w:val="Сноска_"/>
    <w:basedOn w:val="DefaultParagraphFont"/>
    <w:link w:val="10"/>
    <w:uiPriority w:val="99"/>
    <w:locked/>
    <w:rsid w:val="00F754C5"/>
    <w:rPr>
      <w:rFonts w:cs="Times New Roman"/>
      <w:lang w:bidi="ar-SA"/>
    </w:rPr>
  </w:style>
  <w:style w:type="character" w:customStyle="1" w:styleId="a1">
    <w:name w:val="Сноска"/>
    <w:basedOn w:val="a0"/>
    <w:uiPriority w:val="99"/>
    <w:rsid w:val="00F754C5"/>
  </w:style>
  <w:style w:type="character" w:customStyle="1" w:styleId="20">
    <w:name w:val="Сноска2"/>
    <w:basedOn w:val="a0"/>
    <w:uiPriority w:val="99"/>
    <w:rsid w:val="00F754C5"/>
  </w:style>
  <w:style w:type="character" w:customStyle="1" w:styleId="3">
    <w:name w:val="Основной текст (3)_"/>
    <w:basedOn w:val="DefaultParagraphFont"/>
    <w:link w:val="30"/>
    <w:uiPriority w:val="99"/>
    <w:locked/>
    <w:rsid w:val="00F754C5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aliases w:val="Интервал 1 pt,Основной текст + 12 pt,Основной текст (3) + Tahoma1,9 pt"/>
    <w:basedOn w:val="a"/>
    <w:uiPriority w:val="99"/>
    <w:rsid w:val="00F754C5"/>
    <w:rPr>
      <w:spacing w:val="30"/>
      <w:u w:val="single"/>
    </w:rPr>
  </w:style>
  <w:style w:type="character" w:customStyle="1" w:styleId="13pt1">
    <w:name w:val="Основной текст + 13 pt1"/>
    <w:aliases w:val="Интервал 1 pt1,Основной текст + 12 pt1"/>
    <w:basedOn w:val="a"/>
    <w:uiPriority w:val="99"/>
    <w:rsid w:val="00F754C5"/>
    <w:rPr>
      <w:spacing w:val="30"/>
      <w:u w:val="none"/>
    </w:rPr>
  </w:style>
  <w:style w:type="paragraph" w:customStyle="1" w:styleId="10">
    <w:name w:val="Сноска1"/>
    <w:basedOn w:val="Normal"/>
    <w:link w:val="a0"/>
    <w:uiPriority w:val="99"/>
    <w:rsid w:val="00F754C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F754C5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noProof/>
      <w:spacing w:val="-10"/>
      <w:sz w:val="28"/>
      <w:szCs w:val="28"/>
      <w:lang w:eastAsia="ru-RU"/>
    </w:rPr>
  </w:style>
  <w:style w:type="character" w:customStyle="1" w:styleId="1pt">
    <w:name w:val="Основной текст + Интервал 1 pt"/>
    <w:basedOn w:val="a"/>
    <w:uiPriority w:val="99"/>
    <w:rsid w:val="002E22ED"/>
    <w:rPr>
      <w:spacing w:val="20"/>
      <w:u w:val="single"/>
      <w:lang w:bidi="ar-SA"/>
    </w:rPr>
  </w:style>
  <w:style w:type="character" w:customStyle="1" w:styleId="1pt1">
    <w:name w:val="Основной текст + Интервал 1 pt1"/>
    <w:basedOn w:val="a"/>
    <w:uiPriority w:val="99"/>
    <w:rsid w:val="002E22ED"/>
    <w:rPr>
      <w:spacing w:val="20"/>
      <w:lang w:bidi="ar-SA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12A69"/>
    <w:rPr>
      <w:rFonts w:cs="Times New Roman"/>
      <w:b/>
      <w:bCs/>
      <w:sz w:val="26"/>
      <w:szCs w:val="26"/>
      <w:lang w:bidi="ar-SA"/>
    </w:rPr>
  </w:style>
  <w:style w:type="character" w:customStyle="1" w:styleId="30pt">
    <w:name w:val="Основной текст (3) + Интервал 0 pt"/>
    <w:basedOn w:val="3"/>
    <w:uiPriority w:val="99"/>
    <w:rsid w:val="00312A69"/>
    <w:rPr>
      <w:rFonts w:ascii="Times New Roman" w:hAnsi="Times New Roman"/>
      <w:color w:val="000000"/>
      <w:spacing w:val="10"/>
      <w:w w:val="100"/>
      <w:position w:val="0"/>
      <w:sz w:val="26"/>
      <w:szCs w:val="26"/>
      <w:u w:val="single"/>
      <w:lang w:val="ru-RU" w:eastAsia="ru-RU"/>
    </w:rPr>
  </w:style>
  <w:style w:type="character" w:customStyle="1" w:styleId="3Tahoma">
    <w:name w:val="Основной текст (3) + Tahoma"/>
    <w:aliases w:val="10 pt"/>
    <w:basedOn w:val="3"/>
    <w:uiPriority w:val="99"/>
    <w:rsid w:val="00312A69"/>
    <w:rPr>
      <w:rFonts w:ascii="Tahoma" w:hAnsi="Tahoma" w:cs="Tahoma"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3Tahoma2">
    <w:name w:val="Основной текст (3) + Tahoma2"/>
    <w:aliases w:val="10 pt1"/>
    <w:basedOn w:val="3"/>
    <w:uiPriority w:val="99"/>
    <w:rsid w:val="00312A69"/>
    <w:rPr>
      <w:rFonts w:ascii="Tahoma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2">
    <w:name w:val="Основной текст (2)"/>
    <w:basedOn w:val="Normal"/>
    <w:link w:val="21"/>
    <w:uiPriority w:val="99"/>
    <w:rsid w:val="00312A69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hAnsi="Times New Roman"/>
      <w:b/>
      <w:bCs/>
      <w:noProof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BA2F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266A"/>
    <w:rPr>
      <w:rFonts w:cs="Times New Roman"/>
      <w:lang w:eastAsia="en-US"/>
    </w:rPr>
  </w:style>
  <w:style w:type="character" w:customStyle="1" w:styleId="14pt">
    <w:name w:val="Основной текст + 14 pt"/>
    <w:aliases w:val="Полужирный,Курсив"/>
    <w:basedOn w:val="a"/>
    <w:uiPriority w:val="99"/>
    <w:rsid w:val="003B2067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1104</TotalTime>
  <Pages>3</Pages>
  <Words>309</Words>
  <Characters>1763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122</cp:revision>
  <cp:lastPrinted>2020-05-19T15:16:00Z</cp:lastPrinted>
  <dcterms:created xsi:type="dcterms:W3CDTF">2020-03-29T14:25:00Z</dcterms:created>
  <dcterms:modified xsi:type="dcterms:W3CDTF">2020-05-19T15:16:00Z</dcterms:modified>
</cp:coreProperties>
</file>