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Pr="00220616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Default="001A457C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1A457C" w:rsidRPr="00220616" w:rsidRDefault="001A457C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rStyle w:val="41"/>
          <w:sz w:val="28"/>
          <w:szCs w:val="28"/>
        </w:rPr>
        <w:t>О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внесении </w:t>
      </w:r>
      <w:r w:rsidRPr="00220616">
        <w:rPr>
          <w:rStyle w:val="41"/>
          <w:sz w:val="28"/>
          <w:szCs w:val="28"/>
        </w:rPr>
        <w:t>изменений в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распоряжение </w:t>
      </w:r>
    </w:p>
    <w:p w:rsidR="001A457C" w:rsidRPr="00220616" w:rsidRDefault="001A457C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Администрации Мантуровского района </w:t>
      </w:r>
    </w:p>
    <w:p w:rsidR="001A457C" w:rsidRPr="00220616" w:rsidRDefault="001A457C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Курской области от 19.03.2020 № 82 </w:t>
      </w:r>
    </w:p>
    <w:p w:rsidR="001A457C" w:rsidRPr="00220616" w:rsidRDefault="001A457C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«О введении </w:t>
      </w:r>
      <w:r w:rsidRPr="00220616">
        <w:rPr>
          <w:rStyle w:val="41"/>
          <w:sz w:val="28"/>
          <w:szCs w:val="28"/>
        </w:rPr>
        <w:t>режима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повышенной готовности </w:t>
      </w:r>
    </w:p>
    <w:p w:rsidR="001A457C" w:rsidRPr="00220616" w:rsidRDefault="001A457C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1A457C" w:rsidRPr="00220616" w:rsidRDefault="001A457C" w:rsidP="00237975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1A457C" w:rsidRPr="00427D00" w:rsidRDefault="001A457C" w:rsidP="0042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7D00">
        <w:rPr>
          <w:rFonts w:ascii="Times New Roman" w:hAnsi="Times New Roman"/>
          <w:sz w:val="28"/>
          <w:szCs w:val="28"/>
        </w:rPr>
        <w:t xml:space="preserve">            Во  изменение распоряжения Администрации Мантуровского</w:t>
      </w:r>
    </w:p>
    <w:p w:rsidR="001A457C" w:rsidRPr="00427D00" w:rsidRDefault="001A457C" w:rsidP="0042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D00"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режима повышенной готовности на территории Мантуровского района Курской области»  </w:t>
      </w:r>
    </w:p>
    <w:p w:rsidR="001A457C" w:rsidRPr="00427D00" w:rsidRDefault="001A457C" w:rsidP="0042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D00">
        <w:rPr>
          <w:rFonts w:ascii="Times New Roman" w:hAnsi="Times New Roman"/>
          <w:sz w:val="28"/>
          <w:szCs w:val="28"/>
        </w:rPr>
        <w:t xml:space="preserve">       1.  Внести в распоряжение Администрации Мантуровского района Курской области от 19.03.2020 № 82 «О введении режима повышенной готовности на территории Мантуровского района Курской области», (от 27.03.2020 г. №92, 30.03.2020 г. №93, от 30.03.2020 №95, от 31.03.2020 г. №96, от 03.04.2020 г. №98, 06.04.2020 г. №99, 08.04.2020 г. №102, от 17.04.2020 г. №108, от 22.04.2020 №109, от 30.04.2020 г. №112, от 30.04.2020 г.  №115, от 06.05.2020 №116, от 08.05.2020 г. №118, от 13.05.2020 №120)   изменение, изложив подпункт 2.3.2 подпункта 2.3 пункта 2 в следующей редакции:</w:t>
      </w:r>
    </w:p>
    <w:p w:rsidR="001A457C" w:rsidRDefault="001A457C" w:rsidP="00427D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D00">
        <w:rPr>
          <w:rFonts w:ascii="Times New Roman" w:hAnsi="Times New Roman"/>
          <w:sz w:val="28"/>
          <w:szCs w:val="28"/>
        </w:rPr>
        <w:t xml:space="preserve">«2.3.2. Работу объектов розничной и оптовой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дилерских предприятий по продаже автомобильной, сельскохозяйственной и мототехники, а также объектов розничной и оптовой торговли в части реализации продовольственных товаров и (или) непродовольственных товаров первой необходимости, указанных в приложении № 1 к настоящему распоряжению, продажи товаров дистанционным способом, в </w:t>
      </w:r>
      <w:r>
        <w:rPr>
          <w:rFonts w:ascii="Times New Roman" w:hAnsi="Times New Roman"/>
          <w:sz w:val="28"/>
          <w:szCs w:val="28"/>
        </w:rPr>
        <w:t>том числе с условием доставки.».</w:t>
      </w:r>
    </w:p>
    <w:p w:rsidR="001A457C" w:rsidRDefault="001A457C" w:rsidP="0042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457C" w:rsidRDefault="001A457C" w:rsidP="00427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Мантуровского района </w:t>
      </w:r>
    </w:p>
    <w:p w:rsidR="001A457C" w:rsidRPr="00427D00" w:rsidRDefault="001A457C" w:rsidP="00427D00">
      <w:pPr>
        <w:spacing w:after="0" w:line="240" w:lineRule="auto"/>
        <w:rPr>
          <w:rFonts w:ascii="Times New Roman" w:hAnsi="Times New Roman"/>
          <w:sz w:val="28"/>
          <w:szCs w:val="28"/>
        </w:rPr>
        <w:sectPr w:rsidR="001A457C" w:rsidRPr="00427D00" w:rsidSect="00AE6286">
          <w:pgSz w:w="11906" w:h="16838"/>
          <w:pgMar w:top="851" w:right="1247" w:bottom="567" w:left="153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Бочаров</w:t>
      </w:r>
    </w:p>
    <w:p w:rsidR="001A457C" w:rsidRDefault="001A457C" w:rsidP="00AE6286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right="400"/>
        <w:jc w:val="left"/>
        <w:rPr>
          <w:rStyle w:val="a"/>
        </w:rPr>
      </w:pPr>
    </w:p>
    <w:sectPr w:rsidR="001A457C" w:rsidSect="003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7C" w:rsidRDefault="001A457C">
      <w:r>
        <w:separator/>
      </w:r>
    </w:p>
  </w:endnote>
  <w:endnote w:type="continuationSeparator" w:id="0">
    <w:p w:rsidR="001A457C" w:rsidRDefault="001A4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7C" w:rsidRDefault="001A457C">
      <w:r>
        <w:separator/>
      </w:r>
    </w:p>
  </w:footnote>
  <w:footnote w:type="continuationSeparator" w:id="0">
    <w:p w:rsidR="001A457C" w:rsidRDefault="001A4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BED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164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D67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E0E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B85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E0C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0C6D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6E5C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B83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5A69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2020"/>
      <w:numFmt w:val="decimal"/>
      <w:lvlText w:val="06.05.%1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30F7B8B"/>
    <w:multiLevelType w:val="multilevel"/>
    <w:tmpl w:val="BDD63866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17">
    <w:nsid w:val="03806B75"/>
    <w:multiLevelType w:val="multilevel"/>
    <w:tmpl w:val="7CC4D66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62D1B13"/>
    <w:multiLevelType w:val="multilevel"/>
    <w:tmpl w:val="E13EB7F6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9">
    <w:nsid w:val="0AFD4960"/>
    <w:multiLevelType w:val="multilevel"/>
    <w:tmpl w:val="3A3A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0B5861AA"/>
    <w:multiLevelType w:val="multilevel"/>
    <w:tmpl w:val="24BC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60322F4"/>
    <w:multiLevelType w:val="hybridMultilevel"/>
    <w:tmpl w:val="26D2B2CE"/>
    <w:lvl w:ilvl="0" w:tplc="EE9C883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6154D4D"/>
    <w:multiLevelType w:val="hybridMultilevel"/>
    <w:tmpl w:val="C2C481B4"/>
    <w:lvl w:ilvl="0" w:tplc="EC60CB0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8C56CF"/>
    <w:multiLevelType w:val="multilevel"/>
    <w:tmpl w:val="1E9476D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085209F"/>
    <w:multiLevelType w:val="multilevel"/>
    <w:tmpl w:val="FFFFFFFF"/>
    <w:lvl w:ilvl="0">
      <w:start w:val="1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44038D7"/>
    <w:multiLevelType w:val="multilevel"/>
    <w:tmpl w:val="9F5E4F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62A1534"/>
    <w:multiLevelType w:val="multilevel"/>
    <w:tmpl w:val="FFFFFFFF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F7066B0"/>
    <w:multiLevelType w:val="multilevel"/>
    <w:tmpl w:val="5896D74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409A03E9"/>
    <w:multiLevelType w:val="multilevel"/>
    <w:tmpl w:val="69CAD3E4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9B452AB"/>
    <w:multiLevelType w:val="multilevel"/>
    <w:tmpl w:val="5FB05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149259B"/>
    <w:multiLevelType w:val="multilevel"/>
    <w:tmpl w:val="E69CA1F8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54AF7850"/>
    <w:multiLevelType w:val="hybridMultilevel"/>
    <w:tmpl w:val="3386F33A"/>
    <w:lvl w:ilvl="0" w:tplc="AE84941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2A40FE"/>
    <w:multiLevelType w:val="multilevel"/>
    <w:tmpl w:val="FFA63C5A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DCC329A"/>
    <w:multiLevelType w:val="hybridMultilevel"/>
    <w:tmpl w:val="A4FA7494"/>
    <w:lvl w:ilvl="0" w:tplc="C33A2764">
      <w:start w:val="2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606E2FC4"/>
    <w:multiLevelType w:val="hybridMultilevel"/>
    <w:tmpl w:val="1D62BA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966820"/>
    <w:multiLevelType w:val="multilevel"/>
    <w:tmpl w:val="AA8439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abstractNum w:abstractNumId="36">
    <w:nsid w:val="64CC2C96"/>
    <w:multiLevelType w:val="multilevel"/>
    <w:tmpl w:val="5AB8BB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6EA7037"/>
    <w:multiLevelType w:val="multilevel"/>
    <w:tmpl w:val="66DCA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8">
    <w:nsid w:val="6ADD7E99"/>
    <w:multiLevelType w:val="multilevel"/>
    <w:tmpl w:val="3F70364C"/>
    <w:lvl w:ilvl="0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39">
    <w:nsid w:val="6B5273B2"/>
    <w:multiLevelType w:val="multilevel"/>
    <w:tmpl w:val="6570F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40">
    <w:nsid w:val="6C40250E"/>
    <w:multiLevelType w:val="multilevel"/>
    <w:tmpl w:val="81181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F167C40"/>
    <w:multiLevelType w:val="hybridMultilevel"/>
    <w:tmpl w:val="1CC4DE0C"/>
    <w:lvl w:ilvl="0" w:tplc="911EC0EE">
      <w:start w:val="1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2">
    <w:nsid w:val="753F3C6E"/>
    <w:multiLevelType w:val="hybridMultilevel"/>
    <w:tmpl w:val="C16E372E"/>
    <w:lvl w:ilvl="0" w:tplc="62A4AEF0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3">
    <w:nsid w:val="758A7968"/>
    <w:multiLevelType w:val="multilevel"/>
    <w:tmpl w:val="D552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B704DE3"/>
    <w:multiLevelType w:val="multilevel"/>
    <w:tmpl w:val="701C68A6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C082318"/>
    <w:multiLevelType w:val="multilevel"/>
    <w:tmpl w:val="222A1AF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EA6788F"/>
    <w:multiLevelType w:val="multilevel"/>
    <w:tmpl w:val="B0AC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EB06B23"/>
    <w:multiLevelType w:val="multilevel"/>
    <w:tmpl w:val="D1869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32"/>
  </w:num>
  <w:num w:numId="3">
    <w:abstractNumId w:val="29"/>
  </w:num>
  <w:num w:numId="4">
    <w:abstractNumId w:val="36"/>
  </w:num>
  <w:num w:numId="5">
    <w:abstractNumId w:val="44"/>
  </w:num>
  <w:num w:numId="6">
    <w:abstractNumId w:val="45"/>
  </w:num>
  <w:num w:numId="7">
    <w:abstractNumId w:val="27"/>
  </w:num>
  <w:num w:numId="8">
    <w:abstractNumId w:val="34"/>
  </w:num>
  <w:num w:numId="9">
    <w:abstractNumId w:val="23"/>
  </w:num>
  <w:num w:numId="10">
    <w:abstractNumId w:val="25"/>
  </w:num>
  <w:num w:numId="11">
    <w:abstractNumId w:val="31"/>
  </w:num>
  <w:num w:numId="12">
    <w:abstractNumId w:val="22"/>
  </w:num>
  <w:num w:numId="13">
    <w:abstractNumId w:val="38"/>
  </w:num>
  <w:num w:numId="14">
    <w:abstractNumId w:val="18"/>
  </w:num>
  <w:num w:numId="15">
    <w:abstractNumId w:val="30"/>
  </w:num>
  <w:num w:numId="16">
    <w:abstractNumId w:val="21"/>
  </w:num>
  <w:num w:numId="17">
    <w:abstractNumId w:val="41"/>
  </w:num>
  <w:num w:numId="18">
    <w:abstractNumId w:val="46"/>
  </w:num>
  <w:num w:numId="19">
    <w:abstractNumId w:val="24"/>
  </w:num>
  <w:num w:numId="20">
    <w:abstractNumId w:val="26"/>
  </w:num>
  <w:num w:numId="21">
    <w:abstractNumId w:val="37"/>
  </w:num>
  <w:num w:numId="22">
    <w:abstractNumId w:val="39"/>
  </w:num>
  <w:num w:numId="23">
    <w:abstractNumId w:val="35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9"/>
  </w:num>
  <w:num w:numId="40">
    <w:abstractNumId w:val="47"/>
  </w:num>
  <w:num w:numId="41">
    <w:abstractNumId w:val="16"/>
  </w:num>
  <w:num w:numId="42">
    <w:abstractNumId w:val="20"/>
  </w:num>
  <w:num w:numId="43">
    <w:abstractNumId w:val="43"/>
  </w:num>
  <w:num w:numId="44">
    <w:abstractNumId w:val="33"/>
  </w:num>
  <w:num w:numId="45">
    <w:abstractNumId w:val="42"/>
  </w:num>
  <w:num w:numId="46">
    <w:abstractNumId w:val="40"/>
  </w:num>
  <w:num w:numId="47">
    <w:abstractNumId w:val="2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79"/>
    <w:rsid w:val="00003622"/>
    <w:rsid w:val="00054DE2"/>
    <w:rsid w:val="000675CF"/>
    <w:rsid w:val="00081CFC"/>
    <w:rsid w:val="0008699C"/>
    <w:rsid w:val="000B0FCF"/>
    <w:rsid w:val="000B1DE2"/>
    <w:rsid w:val="000C0DBC"/>
    <w:rsid w:val="000D078C"/>
    <w:rsid w:val="000F2D43"/>
    <w:rsid w:val="00130B96"/>
    <w:rsid w:val="001941B3"/>
    <w:rsid w:val="001A457C"/>
    <w:rsid w:val="001B3979"/>
    <w:rsid w:val="001D0C1B"/>
    <w:rsid w:val="001D2563"/>
    <w:rsid w:val="001D2A8F"/>
    <w:rsid w:val="00220616"/>
    <w:rsid w:val="00237975"/>
    <w:rsid w:val="00241925"/>
    <w:rsid w:val="00241A55"/>
    <w:rsid w:val="002542B5"/>
    <w:rsid w:val="002843CC"/>
    <w:rsid w:val="00284591"/>
    <w:rsid w:val="002A3192"/>
    <w:rsid w:val="002B3F54"/>
    <w:rsid w:val="002C2B90"/>
    <w:rsid w:val="002D7313"/>
    <w:rsid w:val="002E22ED"/>
    <w:rsid w:val="002E704D"/>
    <w:rsid w:val="002F01A9"/>
    <w:rsid w:val="002F39CE"/>
    <w:rsid w:val="002F75E8"/>
    <w:rsid w:val="00312A69"/>
    <w:rsid w:val="00313704"/>
    <w:rsid w:val="003143E1"/>
    <w:rsid w:val="0032266A"/>
    <w:rsid w:val="003310A0"/>
    <w:rsid w:val="0034149F"/>
    <w:rsid w:val="003439CF"/>
    <w:rsid w:val="0036176F"/>
    <w:rsid w:val="003801DD"/>
    <w:rsid w:val="003863D8"/>
    <w:rsid w:val="003910C5"/>
    <w:rsid w:val="00395DBB"/>
    <w:rsid w:val="003A6FE7"/>
    <w:rsid w:val="003B2067"/>
    <w:rsid w:val="003C0E63"/>
    <w:rsid w:val="003C67F8"/>
    <w:rsid w:val="00400BAF"/>
    <w:rsid w:val="00402907"/>
    <w:rsid w:val="0040458B"/>
    <w:rsid w:val="00420C42"/>
    <w:rsid w:val="00427D00"/>
    <w:rsid w:val="00443732"/>
    <w:rsid w:val="00465FCD"/>
    <w:rsid w:val="0046638F"/>
    <w:rsid w:val="00481D4E"/>
    <w:rsid w:val="00487235"/>
    <w:rsid w:val="00487B6B"/>
    <w:rsid w:val="004B4000"/>
    <w:rsid w:val="004C4F9C"/>
    <w:rsid w:val="004D47DB"/>
    <w:rsid w:val="004E485C"/>
    <w:rsid w:val="004E79B9"/>
    <w:rsid w:val="00502204"/>
    <w:rsid w:val="00512E07"/>
    <w:rsid w:val="0053429F"/>
    <w:rsid w:val="00550F67"/>
    <w:rsid w:val="00577B9B"/>
    <w:rsid w:val="00582210"/>
    <w:rsid w:val="005914EE"/>
    <w:rsid w:val="005A77FC"/>
    <w:rsid w:val="005C2266"/>
    <w:rsid w:val="005D1C91"/>
    <w:rsid w:val="005F0EAF"/>
    <w:rsid w:val="00605AEF"/>
    <w:rsid w:val="00634468"/>
    <w:rsid w:val="006436E8"/>
    <w:rsid w:val="006636C4"/>
    <w:rsid w:val="00664792"/>
    <w:rsid w:val="006974E5"/>
    <w:rsid w:val="006A6A2A"/>
    <w:rsid w:val="006B1AE1"/>
    <w:rsid w:val="006C55E7"/>
    <w:rsid w:val="006D3A18"/>
    <w:rsid w:val="006E51C4"/>
    <w:rsid w:val="007019AD"/>
    <w:rsid w:val="00714947"/>
    <w:rsid w:val="007330FC"/>
    <w:rsid w:val="0075468A"/>
    <w:rsid w:val="00757D26"/>
    <w:rsid w:val="00771838"/>
    <w:rsid w:val="00794D55"/>
    <w:rsid w:val="007961C4"/>
    <w:rsid w:val="00797039"/>
    <w:rsid w:val="007A4F55"/>
    <w:rsid w:val="007A581A"/>
    <w:rsid w:val="007F3725"/>
    <w:rsid w:val="007F42A5"/>
    <w:rsid w:val="00806F41"/>
    <w:rsid w:val="0082027A"/>
    <w:rsid w:val="00832EA5"/>
    <w:rsid w:val="008574E4"/>
    <w:rsid w:val="008743DB"/>
    <w:rsid w:val="008A5567"/>
    <w:rsid w:val="008C48E3"/>
    <w:rsid w:val="008E3867"/>
    <w:rsid w:val="008F0C17"/>
    <w:rsid w:val="00906EA8"/>
    <w:rsid w:val="00924A5C"/>
    <w:rsid w:val="00973CA2"/>
    <w:rsid w:val="0099190C"/>
    <w:rsid w:val="0099567F"/>
    <w:rsid w:val="009B0818"/>
    <w:rsid w:val="009C6C8E"/>
    <w:rsid w:val="009D0706"/>
    <w:rsid w:val="009D20BF"/>
    <w:rsid w:val="009E154E"/>
    <w:rsid w:val="009F14F9"/>
    <w:rsid w:val="00A202C8"/>
    <w:rsid w:val="00A2451D"/>
    <w:rsid w:val="00A44095"/>
    <w:rsid w:val="00A61177"/>
    <w:rsid w:val="00A740D3"/>
    <w:rsid w:val="00AA5685"/>
    <w:rsid w:val="00AE6286"/>
    <w:rsid w:val="00AF3127"/>
    <w:rsid w:val="00AF732A"/>
    <w:rsid w:val="00AF7CD3"/>
    <w:rsid w:val="00B0162D"/>
    <w:rsid w:val="00B215F5"/>
    <w:rsid w:val="00B26501"/>
    <w:rsid w:val="00B34D2A"/>
    <w:rsid w:val="00B42F82"/>
    <w:rsid w:val="00B92EC3"/>
    <w:rsid w:val="00BA19C8"/>
    <w:rsid w:val="00BA2153"/>
    <w:rsid w:val="00BA2F94"/>
    <w:rsid w:val="00BE2CF4"/>
    <w:rsid w:val="00BE61C9"/>
    <w:rsid w:val="00C00A66"/>
    <w:rsid w:val="00C12BC1"/>
    <w:rsid w:val="00C16ADA"/>
    <w:rsid w:val="00C2760A"/>
    <w:rsid w:val="00C44722"/>
    <w:rsid w:val="00C61F42"/>
    <w:rsid w:val="00C65694"/>
    <w:rsid w:val="00C91B7B"/>
    <w:rsid w:val="00CB52F8"/>
    <w:rsid w:val="00CC542E"/>
    <w:rsid w:val="00CD171A"/>
    <w:rsid w:val="00CD7F24"/>
    <w:rsid w:val="00D31A5C"/>
    <w:rsid w:val="00D50678"/>
    <w:rsid w:val="00D539F4"/>
    <w:rsid w:val="00DB4BDE"/>
    <w:rsid w:val="00DD3CD4"/>
    <w:rsid w:val="00DE6777"/>
    <w:rsid w:val="00E019D5"/>
    <w:rsid w:val="00E0380A"/>
    <w:rsid w:val="00E111A5"/>
    <w:rsid w:val="00E15553"/>
    <w:rsid w:val="00E33926"/>
    <w:rsid w:val="00E42931"/>
    <w:rsid w:val="00E4394C"/>
    <w:rsid w:val="00E55262"/>
    <w:rsid w:val="00E5716F"/>
    <w:rsid w:val="00E6694D"/>
    <w:rsid w:val="00E841F5"/>
    <w:rsid w:val="00E86CB4"/>
    <w:rsid w:val="00E93E0E"/>
    <w:rsid w:val="00E963D9"/>
    <w:rsid w:val="00EB18D0"/>
    <w:rsid w:val="00F05E10"/>
    <w:rsid w:val="00F1165B"/>
    <w:rsid w:val="00F146BF"/>
    <w:rsid w:val="00F22E50"/>
    <w:rsid w:val="00F2405C"/>
    <w:rsid w:val="00F3475D"/>
    <w:rsid w:val="00F54B3F"/>
    <w:rsid w:val="00F70E27"/>
    <w:rsid w:val="00F754C5"/>
    <w:rsid w:val="00FA2B71"/>
    <w:rsid w:val="00FA3599"/>
    <w:rsid w:val="00FA689E"/>
    <w:rsid w:val="00FE52EF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2379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237975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23797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79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3797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3797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3439CF"/>
    <w:rPr>
      <w:color w:val="000000"/>
      <w:spacing w:val="0"/>
      <w:w w:val="100"/>
      <w:position w:val="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F8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D17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17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30FC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FCD"/>
    <w:rPr>
      <w:rFonts w:cs="Times New Roman"/>
      <w:lang w:eastAsia="en-US"/>
    </w:rPr>
  </w:style>
  <w:style w:type="character" w:customStyle="1" w:styleId="a0">
    <w:name w:val="Сноска_"/>
    <w:basedOn w:val="DefaultParagraphFont"/>
    <w:link w:val="10"/>
    <w:uiPriority w:val="99"/>
    <w:locked/>
    <w:rsid w:val="00F754C5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F754C5"/>
  </w:style>
  <w:style w:type="character" w:customStyle="1" w:styleId="20">
    <w:name w:val="Сноска2"/>
    <w:basedOn w:val="a0"/>
    <w:uiPriority w:val="99"/>
    <w:rsid w:val="00F754C5"/>
  </w:style>
  <w:style w:type="character" w:customStyle="1" w:styleId="3">
    <w:name w:val="Основной текст (3)_"/>
    <w:basedOn w:val="DefaultParagraphFont"/>
    <w:link w:val="30"/>
    <w:uiPriority w:val="99"/>
    <w:locked/>
    <w:rsid w:val="00F754C5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aliases w:val="Интервал 1 pt,Основной текст + 12 pt,Основной текст (3) + Tahoma1,9 pt"/>
    <w:basedOn w:val="a"/>
    <w:uiPriority w:val="99"/>
    <w:rsid w:val="00F754C5"/>
    <w:rPr>
      <w:spacing w:val="30"/>
      <w:u w:val="single"/>
    </w:rPr>
  </w:style>
  <w:style w:type="character" w:customStyle="1" w:styleId="13pt1">
    <w:name w:val="Основной текст + 13 pt1"/>
    <w:aliases w:val="Интервал 1 pt1,Основной текст + 12 pt1"/>
    <w:basedOn w:val="a"/>
    <w:uiPriority w:val="99"/>
    <w:rsid w:val="00F754C5"/>
    <w:rPr>
      <w:spacing w:val="30"/>
      <w:u w:val="none"/>
    </w:rPr>
  </w:style>
  <w:style w:type="paragraph" w:customStyle="1" w:styleId="10">
    <w:name w:val="Сноска1"/>
    <w:basedOn w:val="Normal"/>
    <w:link w:val="a0"/>
    <w:uiPriority w:val="99"/>
    <w:rsid w:val="00F754C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F754C5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noProof/>
      <w:spacing w:val="-10"/>
      <w:sz w:val="28"/>
      <w:szCs w:val="28"/>
      <w:lang w:eastAsia="ru-RU"/>
    </w:rPr>
  </w:style>
  <w:style w:type="character" w:customStyle="1" w:styleId="1pt">
    <w:name w:val="Основной текст + Интервал 1 pt"/>
    <w:basedOn w:val="a"/>
    <w:uiPriority w:val="99"/>
    <w:rsid w:val="002E22ED"/>
    <w:rPr>
      <w:spacing w:val="20"/>
      <w:u w:val="single"/>
      <w:lang w:bidi="ar-SA"/>
    </w:rPr>
  </w:style>
  <w:style w:type="character" w:customStyle="1" w:styleId="1pt1">
    <w:name w:val="Основной текст + Интервал 1 pt1"/>
    <w:basedOn w:val="a"/>
    <w:uiPriority w:val="99"/>
    <w:rsid w:val="002E22ED"/>
    <w:rPr>
      <w:spacing w:val="20"/>
      <w:lang w:bidi="ar-SA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12A69"/>
    <w:rPr>
      <w:rFonts w:cs="Times New Roman"/>
      <w:b/>
      <w:bCs/>
      <w:sz w:val="26"/>
      <w:szCs w:val="26"/>
      <w:lang w:bidi="ar-SA"/>
    </w:rPr>
  </w:style>
  <w:style w:type="character" w:customStyle="1" w:styleId="30pt">
    <w:name w:val="Основной текст (3) + Интервал 0 pt"/>
    <w:basedOn w:val="3"/>
    <w:uiPriority w:val="99"/>
    <w:rsid w:val="00312A69"/>
    <w:rPr>
      <w:rFonts w:ascii="Times New Roman" w:hAnsi="Times New Roman"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3Tahoma">
    <w:name w:val="Основной текст (3) + Tahoma"/>
    <w:aliases w:val="10 pt"/>
    <w:basedOn w:val="3"/>
    <w:uiPriority w:val="99"/>
    <w:rsid w:val="00312A69"/>
    <w:rPr>
      <w:rFonts w:ascii="Tahoma" w:hAnsi="Tahoma" w:cs="Tahoma"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3Tahoma2">
    <w:name w:val="Основной текст (3) + Tahoma2"/>
    <w:aliases w:val="10 pt1"/>
    <w:basedOn w:val="3"/>
    <w:uiPriority w:val="99"/>
    <w:rsid w:val="00312A69"/>
    <w:rPr>
      <w:rFonts w:ascii="Tahoma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2">
    <w:name w:val="Основной текст (2)"/>
    <w:basedOn w:val="Normal"/>
    <w:link w:val="21"/>
    <w:uiPriority w:val="99"/>
    <w:rsid w:val="00312A69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  <w:noProof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BA2F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266A"/>
    <w:rPr>
      <w:rFonts w:cs="Times New Roman"/>
      <w:lang w:eastAsia="en-US"/>
    </w:rPr>
  </w:style>
  <w:style w:type="character" w:customStyle="1" w:styleId="14pt">
    <w:name w:val="Основной текст + 14 pt"/>
    <w:aliases w:val="Полужирный,Курсив"/>
    <w:basedOn w:val="a"/>
    <w:uiPriority w:val="99"/>
    <w:rsid w:val="003B2067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1095</TotalTime>
  <Pages>2</Pages>
  <Words>260</Words>
  <Characters>1482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119</cp:revision>
  <cp:lastPrinted>2020-05-14T15:04:00Z</cp:lastPrinted>
  <dcterms:created xsi:type="dcterms:W3CDTF">2020-03-29T14:25:00Z</dcterms:created>
  <dcterms:modified xsi:type="dcterms:W3CDTF">2020-05-14T15:04:00Z</dcterms:modified>
</cp:coreProperties>
</file>