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00" w:rsidRDefault="00173900" w:rsidP="003A5AED">
      <w:pPr>
        <w:pStyle w:val="Header"/>
        <w:tabs>
          <w:tab w:val="clear" w:pos="4677"/>
          <w:tab w:val="clear" w:pos="9355"/>
        </w:tabs>
        <w:jc w:val="center"/>
        <w:rPr>
          <w:sz w:val="28"/>
        </w:rPr>
      </w:pPr>
      <w:r w:rsidRPr="00FB313B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34.25pt">
            <v:imagedata r:id="rId7" o:title=""/>
          </v:shape>
        </w:pict>
      </w:r>
    </w:p>
    <w:p w:rsidR="00173900" w:rsidRDefault="00173900" w:rsidP="003A5AED">
      <w:pPr>
        <w:pStyle w:val="Header"/>
        <w:tabs>
          <w:tab w:val="clear" w:pos="4677"/>
          <w:tab w:val="clear" w:pos="9355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АДМИНИСТРАЦИЯ</w:t>
      </w:r>
    </w:p>
    <w:p w:rsidR="00173900" w:rsidRDefault="00173900" w:rsidP="003A5AED">
      <w:pPr>
        <w:pStyle w:val="Header"/>
        <w:tabs>
          <w:tab w:val="clear" w:pos="4677"/>
          <w:tab w:val="clear" w:pos="935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МАНТУРОВСКОГО РАЙОНА КУРСКОЙ ОБЛАСТИ</w:t>
      </w:r>
    </w:p>
    <w:p w:rsidR="00173900" w:rsidRDefault="00173900" w:rsidP="003A5AED">
      <w:pPr>
        <w:pStyle w:val="Header"/>
        <w:tabs>
          <w:tab w:val="clear" w:pos="4677"/>
          <w:tab w:val="clear" w:pos="9355"/>
        </w:tabs>
        <w:jc w:val="center"/>
        <w:rPr>
          <w:b/>
          <w:bCs/>
          <w:sz w:val="32"/>
        </w:rPr>
      </w:pPr>
    </w:p>
    <w:p w:rsidR="00173900" w:rsidRPr="00502204" w:rsidRDefault="00173900" w:rsidP="003A5AED">
      <w:pPr>
        <w:pStyle w:val="Header"/>
        <w:tabs>
          <w:tab w:val="clear" w:pos="4677"/>
          <w:tab w:val="clear" w:pos="9355"/>
        </w:tabs>
        <w:jc w:val="center"/>
        <w:rPr>
          <w:rFonts w:ascii="Arial" w:hAnsi="Arial" w:cs="Arial"/>
          <w:sz w:val="40"/>
        </w:rPr>
      </w:pPr>
      <w:r w:rsidRPr="00502204">
        <w:rPr>
          <w:rFonts w:ascii="Arial" w:hAnsi="Arial" w:cs="Arial"/>
          <w:sz w:val="40"/>
        </w:rPr>
        <w:t>Р А С П О Р Я Ж Е Н И Е</w:t>
      </w:r>
    </w:p>
    <w:p w:rsidR="00173900" w:rsidRPr="00443732" w:rsidRDefault="00173900" w:rsidP="003A5AED">
      <w:pPr>
        <w:pStyle w:val="Header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</w:t>
      </w:r>
    </w:p>
    <w:p w:rsidR="00173900" w:rsidRDefault="00173900" w:rsidP="003A5AED">
      <w:pPr>
        <w:pStyle w:val="Header"/>
        <w:tabs>
          <w:tab w:val="clear" w:pos="4677"/>
          <w:tab w:val="clear" w:pos="9355"/>
        </w:tabs>
        <w:rPr>
          <w:sz w:val="18"/>
        </w:rPr>
      </w:pPr>
      <w:r>
        <w:rPr>
          <w:sz w:val="18"/>
        </w:rPr>
        <w:t>от ______</w:t>
      </w:r>
      <w:r w:rsidRPr="003A5AED">
        <w:rPr>
          <w:sz w:val="28"/>
          <w:szCs w:val="28"/>
        </w:rPr>
        <w:t xml:space="preserve">06.05.2020 </w:t>
      </w:r>
      <w:r>
        <w:rPr>
          <w:sz w:val="18"/>
        </w:rPr>
        <w:t>______ №__</w:t>
      </w:r>
      <w:r w:rsidRPr="003A5AED">
        <w:rPr>
          <w:sz w:val="28"/>
          <w:szCs w:val="28"/>
        </w:rPr>
        <w:t>116</w:t>
      </w:r>
      <w:r>
        <w:rPr>
          <w:sz w:val="18"/>
        </w:rPr>
        <w:t>_</w:t>
      </w:r>
    </w:p>
    <w:p w:rsidR="00173900" w:rsidRDefault="00173900" w:rsidP="003A5AED">
      <w:pPr>
        <w:pStyle w:val="Header"/>
        <w:tabs>
          <w:tab w:val="clear" w:pos="4677"/>
          <w:tab w:val="clear" w:pos="9355"/>
        </w:tabs>
        <w:rPr>
          <w:sz w:val="18"/>
        </w:rPr>
      </w:pPr>
      <w:r>
        <w:rPr>
          <w:sz w:val="18"/>
        </w:rPr>
        <w:t>307000, Курская область, с. Мантурово, ул. Ленина 13</w:t>
      </w:r>
    </w:p>
    <w:p w:rsidR="00173900" w:rsidRDefault="00173900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73900" w:rsidRDefault="00173900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rStyle w:val="41"/>
          <w:sz w:val="28"/>
          <w:szCs w:val="28"/>
        </w:rPr>
        <w:t>О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внесении </w:t>
      </w:r>
      <w:r w:rsidRPr="003910C5">
        <w:rPr>
          <w:rStyle w:val="41"/>
          <w:sz w:val="28"/>
          <w:szCs w:val="28"/>
        </w:rPr>
        <w:t>изменений в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распоряжение </w:t>
      </w:r>
    </w:p>
    <w:p w:rsidR="00173900" w:rsidRDefault="00173900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Администрации Мантуровского района </w:t>
      </w:r>
    </w:p>
    <w:p w:rsidR="00173900" w:rsidRDefault="00173900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Курской области от 19.03.2020 № 82 </w:t>
      </w:r>
    </w:p>
    <w:p w:rsidR="00173900" w:rsidRDefault="00173900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«О введении </w:t>
      </w:r>
      <w:r w:rsidRPr="003910C5">
        <w:rPr>
          <w:rStyle w:val="41"/>
          <w:sz w:val="28"/>
          <w:szCs w:val="28"/>
        </w:rPr>
        <w:t>режима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повышенной готовности </w:t>
      </w:r>
    </w:p>
    <w:p w:rsidR="00173900" w:rsidRPr="003910C5" w:rsidRDefault="00173900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173900" w:rsidRDefault="00173900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173900" w:rsidRPr="003C67F8" w:rsidRDefault="00173900" w:rsidP="00395DBB">
      <w:pPr>
        <w:pStyle w:val="2"/>
        <w:shd w:val="clear" w:color="auto" w:fill="auto"/>
        <w:spacing w:before="0" w:after="0" w:line="324" w:lineRule="exact"/>
        <w:ind w:right="380"/>
        <w:jc w:val="both"/>
        <w:rPr>
          <w:sz w:val="28"/>
          <w:szCs w:val="28"/>
        </w:rPr>
      </w:pPr>
      <w:bookmarkStart w:id="0" w:name="_GoBack"/>
      <w:bookmarkEnd w:id="0"/>
      <w:r w:rsidRPr="003C67F8">
        <w:rPr>
          <w:color w:val="000000"/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</w:rPr>
        <w:t>Во  изменение распоряжения</w:t>
      </w:r>
      <w:r w:rsidRPr="003C67F8">
        <w:rPr>
          <w:sz w:val="28"/>
          <w:szCs w:val="28"/>
        </w:rPr>
        <w:t xml:space="preserve"> Администрации Мантуровского</w:t>
      </w:r>
    </w:p>
    <w:p w:rsidR="00173900" w:rsidRPr="003C67F8" w:rsidRDefault="00173900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7F8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 w:rsidRPr="003C67F8">
        <w:rPr>
          <w:rStyle w:val="41"/>
          <w:b w:val="0"/>
          <w:sz w:val="28"/>
          <w:szCs w:val="28"/>
        </w:rPr>
        <w:t xml:space="preserve">режима </w:t>
      </w:r>
      <w:r w:rsidRPr="003C67F8">
        <w:rPr>
          <w:rFonts w:ascii="Times New Roman" w:hAnsi="Times New Roman"/>
          <w:sz w:val="28"/>
          <w:szCs w:val="28"/>
        </w:rPr>
        <w:t>повышенной готовности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3C67F8">
        <w:rPr>
          <w:rFonts w:ascii="Times New Roman" w:hAnsi="Times New Roman"/>
          <w:sz w:val="28"/>
          <w:szCs w:val="28"/>
        </w:rPr>
        <w:t>»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73900" w:rsidRPr="00AF732A" w:rsidRDefault="00173900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Внести в распоряжение</w:t>
      </w:r>
      <w:r w:rsidRPr="00AF732A">
        <w:rPr>
          <w:rFonts w:ascii="Times New Roman" w:hAnsi="Times New Roman"/>
          <w:sz w:val="28"/>
          <w:szCs w:val="28"/>
        </w:rPr>
        <w:t xml:space="preserve"> Администрации Мантуровского района Курской области от 19.03.2020 № 82 «О введении </w:t>
      </w:r>
      <w:r w:rsidRPr="00AF732A">
        <w:rPr>
          <w:rStyle w:val="41"/>
          <w:b w:val="0"/>
          <w:sz w:val="28"/>
          <w:szCs w:val="28"/>
        </w:rPr>
        <w:t xml:space="preserve">режима </w:t>
      </w:r>
      <w:r w:rsidRPr="00AF732A">
        <w:rPr>
          <w:rFonts w:ascii="Times New Roman" w:hAnsi="Times New Roman"/>
          <w:sz w:val="28"/>
          <w:szCs w:val="28"/>
        </w:rPr>
        <w:t>повышенной готовности</w:t>
      </w:r>
      <w:r w:rsidRPr="00AF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AF732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(от 27.03.2020 г. №92, 30.03.2020 г. №93, от 30.03.2020 №95, от 31.03.2020 г. №96, от 03.04.2020 г. №98, 06.04.2020 г. №99, 08.04.2020 г. №102, от 17.04.2020 г. №108, от 22.04.2020 №109, от 30.04.2020 г. №112, от 30.04.2020 г.  №115)  следующие</w:t>
      </w:r>
      <w:r w:rsidRPr="00AF7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Pr="00AF732A">
        <w:rPr>
          <w:rFonts w:ascii="Times New Roman" w:hAnsi="Times New Roman"/>
          <w:sz w:val="28"/>
          <w:szCs w:val="28"/>
        </w:rPr>
        <w:t>:</w:t>
      </w:r>
    </w:p>
    <w:p w:rsidR="00173900" w:rsidRDefault="00173900" w:rsidP="00A703A2">
      <w:pPr>
        <w:widowControl w:val="0"/>
        <w:tabs>
          <w:tab w:val="left" w:pos="9355"/>
        </w:tabs>
        <w:spacing w:after="0" w:line="328" w:lineRule="exact"/>
        <w:ind w:right="14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1. Пункт 17 изложить в  следующей редакции:</w:t>
      </w:r>
    </w:p>
    <w:p w:rsidR="00173900" w:rsidRPr="006870F8" w:rsidRDefault="00173900" w:rsidP="006870F8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6870F8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6870F8">
        <w:rPr>
          <w:rFonts w:ascii="Times New Roman" w:hAnsi="Times New Roman"/>
          <w:sz w:val="28"/>
          <w:szCs w:val="28"/>
        </w:rPr>
        <w:t>. Рекомендовать гражданам с 28 марта по 11 мая 2020 года включительно:</w:t>
      </w:r>
    </w:p>
    <w:p w:rsidR="00173900" w:rsidRPr="006870F8" w:rsidRDefault="00173900" w:rsidP="006870F8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870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870F8">
        <w:rPr>
          <w:rFonts w:ascii="Times New Roman" w:hAnsi="Times New Roman"/>
          <w:sz w:val="28"/>
          <w:szCs w:val="28"/>
        </w:rPr>
        <w:t>.1. Воздержаться от посещения 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173900" w:rsidRPr="006870F8" w:rsidRDefault="00173900" w:rsidP="006870F8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870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870F8">
        <w:rPr>
          <w:rFonts w:ascii="Times New Roman" w:hAnsi="Times New Roman"/>
          <w:sz w:val="28"/>
          <w:szCs w:val="28"/>
        </w:rPr>
        <w:t>.2.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173900" w:rsidRDefault="00173900" w:rsidP="006870F8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870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870F8">
        <w:rPr>
          <w:rFonts w:ascii="Times New Roman" w:hAnsi="Times New Roman"/>
          <w:sz w:val="28"/>
          <w:szCs w:val="28"/>
        </w:rPr>
        <w:t>.3.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такси.»;</w:t>
      </w:r>
    </w:p>
    <w:p w:rsidR="00173900" w:rsidRDefault="00173900" w:rsidP="006870F8">
      <w:pPr>
        <w:widowControl w:val="0"/>
        <w:tabs>
          <w:tab w:val="left" w:pos="9355"/>
        </w:tabs>
        <w:spacing w:after="0" w:line="328" w:lineRule="exact"/>
        <w:ind w:right="14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 Пункт 19 изложить в  следующей редакции:</w:t>
      </w:r>
    </w:p>
    <w:p w:rsidR="00173900" w:rsidRPr="00397B99" w:rsidRDefault="00173900" w:rsidP="006F7297">
      <w:pPr>
        <w:spacing w:after="0" w:line="307" w:lineRule="exact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397B99">
        <w:rPr>
          <w:rFonts w:ascii="Times New Roman" w:hAnsi="Times New Roman"/>
          <w:sz w:val="28"/>
          <w:szCs w:val="28"/>
        </w:rPr>
        <w:t>«19. Обязать:</w:t>
      </w:r>
    </w:p>
    <w:p w:rsidR="00173900" w:rsidRPr="006F7297" w:rsidRDefault="00173900" w:rsidP="006F729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6F7297">
        <w:rPr>
          <w:rFonts w:ascii="Times New Roman" w:hAnsi="Times New Roman"/>
          <w:sz w:val="28"/>
          <w:szCs w:val="28"/>
        </w:rPr>
        <w:t xml:space="preserve">19.1. Граждан соблюдать дистанцию до других граждан не менее </w:t>
      </w:r>
      <w:smartTag w:uri="urn:schemas-microsoft-com:office:smarttags" w:element="metricconverter">
        <w:smartTagPr>
          <w:attr w:name="ProductID" w:val="1,5 метра"/>
        </w:smartTagPr>
        <w:r w:rsidRPr="006F7297">
          <w:rPr>
            <w:rFonts w:ascii="Times New Roman" w:hAnsi="Times New Roman"/>
            <w:sz w:val="28"/>
            <w:szCs w:val="28"/>
          </w:rPr>
          <w:t>1,5 метра</w:t>
        </w:r>
      </w:smartTag>
      <w:r w:rsidRPr="006F7297">
        <w:rPr>
          <w:rFonts w:ascii="Times New Roman" w:hAnsi="Times New Roman"/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73900" w:rsidRPr="006F7297" w:rsidRDefault="00173900" w:rsidP="006F7297">
      <w:pPr>
        <w:widowControl w:val="0"/>
        <w:spacing w:after="0" w:line="240" w:lineRule="auto"/>
        <w:ind w:left="20" w:right="40" w:firstLine="688"/>
        <w:jc w:val="both"/>
        <w:rPr>
          <w:rFonts w:ascii="Times New Roman" w:hAnsi="Times New Roman"/>
          <w:sz w:val="28"/>
          <w:szCs w:val="28"/>
        </w:rPr>
      </w:pPr>
      <w:r w:rsidRPr="006F7297">
        <w:rPr>
          <w:rFonts w:ascii="Times New Roman" w:hAnsi="Times New Roman"/>
          <w:sz w:val="28"/>
          <w:szCs w:val="28"/>
        </w:rPr>
        <w:t>19.2.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</w:t>
      </w:r>
    </w:p>
    <w:p w:rsidR="00173900" w:rsidRPr="006F7297" w:rsidRDefault="00173900" w:rsidP="006F7297">
      <w:pPr>
        <w:widowControl w:val="0"/>
        <w:spacing w:after="0" w:line="240" w:lineRule="auto"/>
        <w:ind w:left="20" w:right="40" w:firstLine="688"/>
        <w:jc w:val="both"/>
        <w:rPr>
          <w:rFonts w:ascii="Times New Roman" w:hAnsi="Times New Roman"/>
          <w:sz w:val="28"/>
          <w:szCs w:val="28"/>
        </w:rPr>
      </w:pPr>
      <w:r w:rsidRPr="006F7297">
        <w:rPr>
          <w:rFonts w:ascii="Times New Roman" w:hAnsi="Times New Roman"/>
          <w:sz w:val="28"/>
          <w:szCs w:val="28"/>
        </w:rPr>
        <w:t>19.3.  Органы 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в здания, строения, сооружения (помещения в них) и нахождения в них, на соответствующей территории (включая прилегающую территорию).</w:t>
      </w:r>
    </w:p>
    <w:p w:rsidR="00173900" w:rsidRPr="006F7297" w:rsidRDefault="00173900" w:rsidP="006F7297">
      <w:pPr>
        <w:widowControl w:val="0"/>
        <w:numPr>
          <w:ilvl w:val="1"/>
          <w:numId w:val="48"/>
        </w:numPr>
        <w:tabs>
          <w:tab w:val="clear" w:pos="1145"/>
        </w:tabs>
        <w:spacing w:after="0" w:line="307" w:lineRule="exact"/>
        <w:ind w:left="0" w:right="40" w:firstLine="540"/>
        <w:rPr>
          <w:rFonts w:ascii="Times New Roman" w:hAnsi="Times New Roman"/>
          <w:sz w:val="28"/>
          <w:szCs w:val="28"/>
        </w:rPr>
      </w:pPr>
      <w:r w:rsidRPr="006F7297">
        <w:rPr>
          <w:rFonts w:ascii="Times New Roman" w:hAnsi="Times New Roman"/>
          <w:sz w:val="28"/>
          <w:szCs w:val="28"/>
        </w:rPr>
        <w:t>Граждан не покидать места проживания (пребывания), за исключением:</w:t>
      </w:r>
    </w:p>
    <w:p w:rsidR="00173900" w:rsidRPr="006F7297" w:rsidRDefault="00173900" w:rsidP="006F7297">
      <w:pPr>
        <w:spacing w:after="0" w:line="307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6F7297">
        <w:rPr>
          <w:rFonts w:ascii="Times New Roman" w:hAnsi="Times New Roman"/>
          <w:sz w:val="28"/>
          <w:szCs w:val="28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173900" w:rsidRPr="006F7297" w:rsidRDefault="00173900" w:rsidP="006F7297">
      <w:pPr>
        <w:tabs>
          <w:tab w:val="left" w:pos="2300"/>
          <w:tab w:val="left" w:pos="5742"/>
          <w:tab w:val="right" w:pos="9079"/>
        </w:tabs>
        <w:spacing w:after="0" w:line="307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6F7297">
        <w:rPr>
          <w:rFonts w:ascii="Times New Roman" w:hAnsi="Times New Roman"/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</w:t>
      </w:r>
      <w:r w:rsidRPr="006F7297">
        <w:rPr>
          <w:rFonts w:ascii="Times New Roman" w:hAnsi="Times New Roman"/>
          <w:sz w:val="28"/>
          <w:szCs w:val="28"/>
        </w:rPr>
        <w:tab/>
        <w:t>связано с осуществлением</w:t>
      </w:r>
      <w:r w:rsidRPr="006F7297">
        <w:rPr>
          <w:rFonts w:ascii="Times New Roman" w:hAnsi="Times New Roman"/>
          <w:sz w:val="28"/>
          <w:szCs w:val="28"/>
        </w:rPr>
        <w:tab/>
        <w:t>деятельности, которая</w:t>
      </w:r>
      <w:r w:rsidRPr="006F7297">
        <w:rPr>
          <w:rFonts w:ascii="Times New Roman" w:hAnsi="Times New Roman"/>
          <w:sz w:val="28"/>
          <w:szCs w:val="28"/>
        </w:rPr>
        <w:tab/>
        <w:t>не</w:t>
      </w:r>
    </w:p>
    <w:p w:rsidR="00173900" w:rsidRPr="006F7297" w:rsidRDefault="00173900" w:rsidP="006F7297">
      <w:pPr>
        <w:spacing w:after="0" w:line="307" w:lineRule="exact"/>
        <w:ind w:left="20" w:right="40"/>
        <w:jc w:val="both"/>
        <w:rPr>
          <w:rFonts w:ascii="Times New Roman" w:hAnsi="Times New Roman"/>
          <w:sz w:val="28"/>
          <w:szCs w:val="28"/>
        </w:rPr>
      </w:pPr>
      <w:r w:rsidRPr="006F7297">
        <w:rPr>
          <w:rFonts w:ascii="Times New Roman" w:hAnsi="Times New Roman"/>
          <w:sz w:val="28"/>
          <w:szCs w:val="28"/>
        </w:rPr>
        <w:t>приостановлена (в том числе оказанием транспортных услуг и услуг доставки). Такие следования (перемещения) граждан осуществляются при наличии маршрутных листов, выданных в порядке, установленном Администрацией Курской области;</w:t>
      </w:r>
    </w:p>
    <w:p w:rsidR="00173900" w:rsidRPr="006F7297" w:rsidRDefault="00173900" w:rsidP="006F7297">
      <w:pPr>
        <w:tabs>
          <w:tab w:val="left" w:pos="2300"/>
          <w:tab w:val="center" w:pos="7761"/>
          <w:tab w:val="right" w:pos="9079"/>
        </w:tabs>
        <w:spacing w:after="0" w:line="240" w:lineRule="auto"/>
        <w:ind w:left="23" w:right="40" w:firstLine="720"/>
        <w:jc w:val="both"/>
        <w:rPr>
          <w:rFonts w:ascii="Times New Roman" w:hAnsi="Times New Roman"/>
          <w:sz w:val="28"/>
          <w:szCs w:val="28"/>
        </w:rPr>
      </w:pPr>
      <w:r w:rsidRPr="006F7297">
        <w:rPr>
          <w:rFonts w:ascii="Times New Roman" w:hAnsi="Times New Roman"/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</w:t>
      </w:r>
      <w:r w:rsidRPr="006F7297">
        <w:rPr>
          <w:rFonts w:ascii="Times New Roman" w:hAnsi="Times New Roman"/>
          <w:sz w:val="28"/>
          <w:szCs w:val="28"/>
        </w:rPr>
        <w:tab/>
        <w:t>выгула домашних животных на</w:t>
      </w:r>
      <w:r w:rsidRPr="006F7297">
        <w:rPr>
          <w:rFonts w:ascii="Times New Roman" w:hAnsi="Times New Roman"/>
          <w:sz w:val="28"/>
          <w:szCs w:val="28"/>
        </w:rPr>
        <w:tab/>
        <w:t>расстоянии,</w:t>
      </w:r>
      <w:r w:rsidRPr="006F7297">
        <w:rPr>
          <w:rFonts w:ascii="Times New Roman" w:hAnsi="Times New Roman"/>
          <w:sz w:val="28"/>
          <w:szCs w:val="28"/>
        </w:rPr>
        <w:tab/>
        <w:t>не</w:t>
      </w:r>
    </w:p>
    <w:p w:rsidR="00173900" w:rsidRPr="006F7297" w:rsidRDefault="00173900" w:rsidP="006F7297">
      <w:pPr>
        <w:spacing w:after="0" w:line="240" w:lineRule="auto"/>
        <w:ind w:left="23" w:right="40"/>
        <w:jc w:val="both"/>
        <w:rPr>
          <w:rFonts w:ascii="Times New Roman" w:hAnsi="Times New Roman"/>
          <w:sz w:val="28"/>
          <w:szCs w:val="28"/>
        </w:rPr>
      </w:pPr>
      <w:r w:rsidRPr="006F7297">
        <w:rPr>
          <w:rFonts w:ascii="Times New Roman" w:hAnsi="Times New Roman"/>
          <w:sz w:val="28"/>
          <w:szCs w:val="28"/>
        </w:rPr>
        <w:t xml:space="preserve">превышающем </w:t>
      </w:r>
      <w:smartTag w:uri="urn:schemas-microsoft-com:office:smarttags" w:element="metricconverter">
        <w:smartTagPr>
          <w:attr w:name="ProductID" w:val="100 метров"/>
        </w:smartTagPr>
        <w:r w:rsidRPr="006F7297">
          <w:rPr>
            <w:rFonts w:ascii="Times New Roman" w:hAnsi="Times New Roman"/>
            <w:sz w:val="28"/>
            <w:szCs w:val="28"/>
          </w:rPr>
          <w:t>100 метров</w:t>
        </w:r>
      </w:smartTag>
      <w:r w:rsidRPr="006F7297">
        <w:rPr>
          <w:rFonts w:ascii="Times New Roman" w:hAnsi="Times New Roman"/>
          <w:sz w:val="28"/>
          <w:szCs w:val="28"/>
        </w:rPr>
        <w:t xml:space="preserve"> от места проживания (пребывания), выноса отходов до ближайшего места накопления отходов;</w:t>
      </w:r>
    </w:p>
    <w:p w:rsidR="00173900" w:rsidRPr="006F7297" w:rsidRDefault="00173900" w:rsidP="006F7297">
      <w:pPr>
        <w:tabs>
          <w:tab w:val="left" w:pos="2300"/>
          <w:tab w:val="left" w:pos="5738"/>
          <w:tab w:val="center" w:pos="7761"/>
          <w:tab w:val="right" w:pos="9079"/>
        </w:tabs>
        <w:spacing w:after="0" w:line="240" w:lineRule="auto"/>
        <w:ind w:left="23" w:right="40" w:firstLine="720"/>
        <w:jc w:val="both"/>
        <w:rPr>
          <w:rFonts w:ascii="Times New Roman" w:hAnsi="Times New Roman"/>
          <w:sz w:val="28"/>
          <w:szCs w:val="28"/>
        </w:rPr>
      </w:pPr>
      <w:r w:rsidRPr="006F7297">
        <w:rPr>
          <w:rFonts w:ascii="Times New Roman" w:hAnsi="Times New Roman"/>
          <w:sz w:val="28"/>
          <w:szCs w:val="28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</w:t>
      </w:r>
      <w:r w:rsidRPr="006F7297">
        <w:rPr>
          <w:rFonts w:ascii="Times New Roman" w:hAnsi="Times New Roman"/>
          <w:sz w:val="28"/>
          <w:szCs w:val="28"/>
        </w:rPr>
        <w:tab/>
        <w:t>право гражданина или его</w:t>
      </w:r>
      <w:r w:rsidRPr="006F7297">
        <w:rPr>
          <w:rFonts w:ascii="Times New Roman" w:hAnsi="Times New Roman"/>
          <w:sz w:val="28"/>
          <w:szCs w:val="28"/>
        </w:rPr>
        <w:tab/>
        <w:t>близких</w:t>
      </w:r>
      <w:r w:rsidRPr="006F7297">
        <w:rPr>
          <w:rFonts w:ascii="Times New Roman" w:hAnsi="Times New Roman"/>
          <w:sz w:val="28"/>
          <w:szCs w:val="28"/>
        </w:rPr>
        <w:tab/>
        <w:t>родственников</w:t>
      </w:r>
      <w:r w:rsidRPr="006F7297">
        <w:rPr>
          <w:rFonts w:ascii="Times New Roman" w:hAnsi="Times New Roman"/>
          <w:sz w:val="28"/>
          <w:szCs w:val="28"/>
        </w:rPr>
        <w:tab/>
        <w:t>на</w:t>
      </w:r>
    </w:p>
    <w:p w:rsidR="00173900" w:rsidRPr="006F7297" w:rsidRDefault="00173900" w:rsidP="006F7297">
      <w:pPr>
        <w:tabs>
          <w:tab w:val="left" w:pos="2300"/>
          <w:tab w:val="left" w:pos="5752"/>
          <w:tab w:val="center" w:pos="7761"/>
        </w:tabs>
        <w:spacing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6F7297">
        <w:rPr>
          <w:rFonts w:ascii="Times New Roman" w:hAnsi="Times New Roman"/>
          <w:sz w:val="28"/>
          <w:szCs w:val="28"/>
        </w:rPr>
        <w:t>предназначенные</w:t>
      </w:r>
      <w:r w:rsidRPr="006F7297">
        <w:rPr>
          <w:rFonts w:ascii="Times New Roman" w:hAnsi="Times New Roman"/>
          <w:sz w:val="28"/>
          <w:szCs w:val="28"/>
        </w:rPr>
        <w:tab/>
        <w:t>для этих целей земельный</w:t>
      </w:r>
      <w:r w:rsidRPr="006F7297">
        <w:rPr>
          <w:rFonts w:ascii="Times New Roman" w:hAnsi="Times New Roman"/>
          <w:sz w:val="28"/>
          <w:szCs w:val="28"/>
        </w:rPr>
        <w:tab/>
        <w:t>участок,</w:t>
      </w:r>
      <w:r w:rsidRPr="006F7297">
        <w:rPr>
          <w:rFonts w:ascii="Times New Roman" w:hAnsi="Times New Roman"/>
          <w:sz w:val="28"/>
          <w:szCs w:val="28"/>
        </w:rPr>
        <w:tab/>
        <w:t>здания, строения,</w:t>
      </w:r>
    </w:p>
    <w:p w:rsidR="00173900" w:rsidRPr="006F7297" w:rsidRDefault="00173900" w:rsidP="006F7297">
      <w:pPr>
        <w:spacing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6F7297">
        <w:rPr>
          <w:rFonts w:ascii="Times New Roman" w:hAnsi="Times New Roman"/>
          <w:sz w:val="28"/>
          <w:szCs w:val="28"/>
        </w:rPr>
        <w:t>сооружения);</w:t>
      </w:r>
    </w:p>
    <w:p w:rsidR="00173900" w:rsidRDefault="00173900" w:rsidP="00397B99">
      <w:pPr>
        <w:widowControl w:val="0"/>
        <w:tabs>
          <w:tab w:val="left" w:pos="1623"/>
        </w:tabs>
        <w:spacing w:after="0" w:line="307" w:lineRule="exact"/>
        <w:ind w:left="20" w:right="20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7297">
        <w:rPr>
          <w:rFonts w:ascii="Times New Roman" w:hAnsi="Times New Roman"/>
          <w:sz w:val="28"/>
          <w:szCs w:val="28"/>
        </w:rPr>
        <w:t>случаев следования к родственникам, находящимся в режиме самоизоляции в соответствии с пунктом 8 настоящего распоряжения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документов).</w:t>
      </w:r>
      <w:r w:rsidRPr="006F7297">
        <w:t xml:space="preserve"> </w:t>
      </w:r>
    </w:p>
    <w:p w:rsidR="00173900" w:rsidRDefault="00173900" w:rsidP="00397B99">
      <w:pPr>
        <w:widowControl w:val="0"/>
        <w:tabs>
          <w:tab w:val="left" w:pos="1623"/>
        </w:tabs>
        <w:spacing w:after="0" w:line="307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19.5. </w:t>
      </w:r>
      <w:r w:rsidRPr="006F7297">
        <w:rPr>
          <w:rFonts w:ascii="Times New Roman" w:hAnsi="Times New Roman"/>
          <w:sz w:val="28"/>
          <w:szCs w:val="28"/>
        </w:rPr>
        <w:t xml:space="preserve">Ограничения, установленные подпунктом </w:t>
      </w:r>
      <w:r>
        <w:rPr>
          <w:rFonts w:ascii="Times New Roman" w:hAnsi="Times New Roman"/>
          <w:sz w:val="28"/>
          <w:szCs w:val="28"/>
        </w:rPr>
        <w:t>19</w:t>
      </w:r>
      <w:r w:rsidRPr="006F7297">
        <w:rPr>
          <w:rFonts w:ascii="Times New Roman" w:hAnsi="Times New Roman"/>
          <w:sz w:val="28"/>
          <w:szCs w:val="28"/>
        </w:rPr>
        <w:t xml:space="preserve">.4 настоящего пункта,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297">
        <w:rPr>
          <w:rFonts w:ascii="Times New Roman" w:hAnsi="Times New Roman"/>
          <w:sz w:val="28"/>
          <w:szCs w:val="28"/>
        </w:rPr>
        <w:t>органов местного самоуправления, организаций, осуществляющих подготовку граждан по военно-учетным специальностям солдат, матросов, сержантов и старшин,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безопасности.».</w:t>
      </w:r>
    </w:p>
    <w:p w:rsidR="00173900" w:rsidRDefault="00173900" w:rsidP="00397B99">
      <w:pPr>
        <w:widowControl w:val="0"/>
        <w:tabs>
          <w:tab w:val="left" w:pos="1623"/>
        </w:tabs>
        <w:spacing w:after="0" w:line="307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Распоряжение вступает в силу с 7 мая 2020 года.</w:t>
      </w:r>
    </w:p>
    <w:p w:rsidR="00173900" w:rsidRPr="006F7297" w:rsidRDefault="00173900" w:rsidP="00397B99">
      <w:pPr>
        <w:widowControl w:val="0"/>
        <w:tabs>
          <w:tab w:val="left" w:pos="1623"/>
        </w:tabs>
        <w:spacing w:after="0" w:line="307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3900" w:rsidRDefault="00173900" w:rsidP="00397B99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3900" w:rsidRPr="00E86CB4" w:rsidRDefault="00173900" w:rsidP="00397B99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173900" w:rsidRDefault="00173900" w:rsidP="00397B99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С.Н. Бочаров</w:t>
      </w:r>
    </w:p>
    <w:p w:rsidR="00173900" w:rsidRDefault="00173900" w:rsidP="00397B99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3900" w:rsidRDefault="00173900" w:rsidP="003A5AED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Style w:val="a"/>
        </w:rPr>
      </w:pPr>
    </w:p>
    <w:p w:rsidR="00173900" w:rsidRDefault="00173900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sectPr w:rsidR="00173900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00" w:rsidRDefault="00173900">
      <w:r>
        <w:separator/>
      </w:r>
    </w:p>
  </w:endnote>
  <w:endnote w:type="continuationSeparator" w:id="0">
    <w:p w:rsidR="00173900" w:rsidRDefault="0017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00" w:rsidRDefault="00173900">
      <w:r>
        <w:separator/>
      </w:r>
    </w:p>
  </w:footnote>
  <w:footnote w:type="continuationSeparator" w:id="0">
    <w:p w:rsidR="00173900" w:rsidRDefault="00173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2E2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32E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BE8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D45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5EE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8F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ECF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62A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8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06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7B1D28"/>
    <w:multiLevelType w:val="multilevel"/>
    <w:tmpl w:val="CF7EA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16">
    <w:nsid w:val="030F7B8B"/>
    <w:multiLevelType w:val="multilevel"/>
    <w:tmpl w:val="BDD6386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7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9">
    <w:nsid w:val="0AFD4960"/>
    <w:multiLevelType w:val="multilevel"/>
    <w:tmpl w:val="3A3A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2A616B1"/>
    <w:multiLevelType w:val="multilevel"/>
    <w:tmpl w:val="90A0D0FC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3"/>
        </w:tabs>
        <w:ind w:left="1143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15BB4C09"/>
    <w:multiLevelType w:val="multilevel"/>
    <w:tmpl w:val="94DEA308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396C75"/>
    <w:multiLevelType w:val="multilevel"/>
    <w:tmpl w:val="117C021C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CBD362D"/>
    <w:multiLevelType w:val="multilevel"/>
    <w:tmpl w:val="CF7EA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2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6A01145"/>
    <w:multiLevelType w:val="hybridMultilevel"/>
    <w:tmpl w:val="F06055DA"/>
    <w:lvl w:ilvl="0" w:tplc="3CCCEDA2">
      <w:start w:val="1"/>
      <w:numFmt w:val="decimal"/>
      <w:lvlText w:val="%1."/>
      <w:lvlJc w:val="left"/>
      <w:pPr>
        <w:tabs>
          <w:tab w:val="num" w:pos="1544"/>
        </w:tabs>
        <w:ind w:left="1544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  <w:rPr>
        <w:rFonts w:cs="Times New Roman"/>
      </w:rPr>
    </w:lvl>
  </w:abstractNum>
  <w:abstractNum w:abstractNumId="36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8744FE"/>
    <w:multiLevelType w:val="multilevel"/>
    <w:tmpl w:val="F3281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8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39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42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43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4">
    <w:nsid w:val="70791DF5"/>
    <w:multiLevelType w:val="multilevel"/>
    <w:tmpl w:val="CF7EA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45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34"/>
  </w:num>
  <w:num w:numId="3">
    <w:abstractNumId w:val="30"/>
  </w:num>
  <w:num w:numId="4">
    <w:abstractNumId w:val="39"/>
  </w:num>
  <w:num w:numId="5">
    <w:abstractNumId w:val="45"/>
  </w:num>
  <w:num w:numId="6">
    <w:abstractNumId w:val="46"/>
  </w:num>
  <w:num w:numId="7">
    <w:abstractNumId w:val="29"/>
  </w:num>
  <w:num w:numId="8">
    <w:abstractNumId w:val="36"/>
  </w:num>
  <w:num w:numId="9">
    <w:abstractNumId w:val="25"/>
  </w:num>
  <w:num w:numId="10">
    <w:abstractNumId w:val="27"/>
  </w:num>
  <w:num w:numId="11">
    <w:abstractNumId w:val="33"/>
  </w:num>
  <w:num w:numId="12">
    <w:abstractNumId w:val="23"/>
  </w:num>
  <w:num w:numId="13">
    <w:abstractNumId w:val="41"/>
  </w:num>
  <w:num w:numId="14">
    <w:abstractNumId w:val="18"/>
  </w:num>
  <w:num w:numId="15">
    <w:abstractNumId w:val="32"/>
  </w:num>
  <w:num w:numId="16">
    <w:abstractNumId w:val="22"/>
  </w:num>
  <w:num w:numId="17">
    <w:abstractNumId w:val="43"/>
  </w:num>
  <w:num w:numId="18">
    <w:abstractNumId w:val="47"/>
  </w:num>
  <w:num w:numId="19">
    <w:abstractNumId w:val="26"/>
  </w:num>
  <w:num w:numId="20">
    <w:abstractNumId w:val="28"/>
  </w:num>
  <w:num w:numId="21">
    <w:abstractNumId w:val="40"/>
  </w:num>
  <w:num w:numId="22">
    <w:abstractNumId w:val="42"/>
  </w:num>
  <w:num w:numId="23">
    <w:abstractNumId w:val="38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9"/>
  </w:num>
  <w:num w:numId="40">
    <w:abstractNumId w:val="35"/>
  </w:num>
  <w:num w:numId="41">
    <w:abstractNumId w:val="44"/>
  </w:num>
  <w:num w:numId="42">
    <w:abstractNumId w:val="31"/>
  </w:num>
  <w:num w:numId="43">
    <w:abstractNumId w:val="37"/>
  </w:num>
  <w:num w:numId="44">
    <w:abstractNumId w:val="15"/>
  </w:num>
  <w:num w:numId="45">
    <w:abstractNumId w:val="24"/>
  </w:num>
  <w:num w:numId="46">
    <w:abstractNumId w:val="20"/>
  </w:num>
  <w:num w:numId="47">
    <w:abstractNumId w:val="21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54DE2"/>
    <w:rsid w:val="000675CF"/>
    <w:rsid w:val="00081CFC"/>
    <w:rsid w:val="0008699C"/>
    <w:rsid w:val="000C0DBC"/>
    <w:rsid w:val="000D078C"/>
    <w:rsid w:val="000F2D43"/>
    <w:rsid w:val="00173900"/>
    <w:rsid w:val="001739CF"/>
    <w:rsid w:val="0017652B"/>
    <w:rsid w:val="001B3979"/>
    <w:rsid w:val="001D0C1B"/>
    <w:rsid w:val="001D2A8F"/>
    <w:rsid w:val="00237975"/>
    <w:rsid w:val="00241925"/>
    <w:rsid w:val="00241A55"/>
    <w:rsid w:val="002542B5"/>
    <w:rsid w:val="002843CC"/>
    <w:rsid w:val="00284591"/>
    <w:rsid w:val="0029772F"/>
    <w:rsid w:val="002A7559"/>
    <w:rsid w:val="002B3F54"/>
    <w:rsid w:val="002C2B90"/>
    <w:rsid w:val="002C7D62"/>
    <w:rsid w:val="002D0D4D"/>
    <w:rsid w:val="002D7313"/>
    <w:rsid w:val="002E22ED"/>
    <w:rsid w:val="002F01A9"/>
    <w:rsid w:val="002F75E8"/>
    <w:rsid w:val="00313704"/>
    <w:rsid w:val="003143E1"/>
    <w:rsid w:val="00333A35"/>
    <w:rsid w:val="00336246"/>
    <w:rsid w:val="0034149F"/>
    <w:rsid w:val="003439CF"/>
    <w:rsid w:val="00365DE4"/>
    <w:rsid w:val="00386F6F"/>
    <w:rsid w:val="003910C5"/>
    <w:rsid w:val="00395DBB"/>
    <w:rsid w:val="00397B99"/>
    <w:rsid w:val="003A5AED"/>
    <w:rsid w:val="003A6FE7"/>
    <w:rsid w:val="003C0E63"/>
    <w:rsid w:val="003C67F8"/>
    <w:rsid w:val="003D0EF2"/>
    <w:rsid w:val="00400BAF"/>
    <w:rsid w:val="00402907"/>
    <w:rsid w:val="0040458B"/>
    <w:rsid w:val="00426B28"/>
    <w:rsid w:val="00443732"/>
    <w:rsid w:val="00465FCD"/>
    <w:rsid w:val="00466368"/>
    <w:rsid w:val="0046638F"/>
    <w:rsid w:val="00487235"/>
    <w:rsid w:val="004878D1"/>
    <w:rsid w:val="00487B6B"/>
    <w:rsid w:val="004B4000"/>
    <w:rsid w:val="004C2596"/>
    <w:rsid w:val="004C4F9C"/>
    <w:rsid w:val="004D47DB"/>
    <w:rsid w:val="004E79B9"/>
    <w:rsid w:val="00502101"/>
    <w:rsid w:val="00502204"/>
    <w:rsid w:val="00503EE1"/>
    <w:rsid w:val="00514898"/>
    <w:rsid w:val="00550F67"/>
    <w:rsid w:val="00577B9B"/>
    <w:rsid w:val="005914EE"/>
    <w:rsid w:val="005C2266"/>
    <w:rsid w:val="005D1C91"/>
    <w:rsid w:val="005D6DFE"/>
    <w:rsid w:val="005F0EAF"/>
    <w:rsid w:val="00605AEF"/>
    <w:rsid w:val="00631D36"/>
    <w:rsid w:val="00634468"/>
    <w:rsid w:val="006436E8"/>
    <w:rsid w:val="00656A10"/>
    <w:rsid w:val="006636C4"/>
    <w:rsid w:val="00664792"/>
    <w:rsid w:val="006870F8"/>
    <w:rsid w:val="006B1AE1"/>
    <w:rsid w:val="006D3A18"/>
    <w:rsid w:val="006E77A3"/>
    <w:rsid w:val="006E7CCB"/>
    <w:rsid w:val="006F7297"/>
    <w:rsid w:val="00714947"/>
    <w:rsid w:val="00732011"/>
    <w:rsid w:val="007330FC"/>
    <w:rsid w:val="0075468A"/>
    <w:rsid w:val="00757D26"/>
    <w:rsid w:val="00771838"/>
    <w:rsid w:val="007857D5"/>
    <w:rsid w:val="00794D55"/>
    <w:rsid w:val="007961C4"/>
    <w:rsid w:val="00797039"/>
    <w:rsid w:val="007F3725"/>
    <w:rsid w:val="00806F41"/>
    <w:rsid w:val="00832EA5"/>
    <w:rsid w:val="0085304E"/>
    <w:rsid w:val="008743DB"/>
    <w:rsid w:val="008A5567"/>
    <w:rsid w:val="008C48E3"/>
    <w:rsid w:val="008F0C17"/>
    <w:rsid w:val="00906EA8"/>
    <w:rsid w:val="00924A5C"/>
    <w:rsid w:val="00936BB4"/>
    <w:rsid w:val="00940862"/>
    <w:rsid w:val="00973CA2"/>
    <w:rsid w:val="0099190C"/>
    <w:rsid w:val="0099567F"/>
    <w:rsid w:val="009A6F16"/>
    <w:rsid w:val="009B0818"/>
    <w:rsid w:val="009D0706"/>
    <w:rsid w:val="009E154E"/>
    <w:rsid w:val="009F14F9"/>
    <w:rsid w:val="00A202C8"/>
    <w:rsid w:val="00A2451D"/>
    <w:rsid w:val="00A44095"/>
    <w:rsid w:val="00A61177"/>
    <w:rsid w:val="00A703A2"/>
    <w:rsid w:val="00AF3127"/>
    <w:rsid w:val="00AF732A"/>
    <w:rsid w:val="00AF7CD3"/>
    <w:rsid w:val="00B0162D"/>
    <w:rsid w:val="00B04ABA"/>
    <w:rsid w:val="00B215F5"/>
    <w:rsid w:val="00B26501"/>
    <w:rsid w:val="00B42F82"/>
    <w:rsid w:val="00B5432B"/>
    <w:rsid w:val="00B8441B"/>
    <w:rsid w:val="00BA19C8"/>
    <w:rsid w:val="00BA2153"/>
    <w:rsid w:val="00BA6A30"/>
    <w:rsid w:val="00BE2CF4"/>
    <w:rsid w:val="00BE61C9"/>
    <w:rsid w:val="00C00A66"/>
    <w:rsid w:val="00C12BC1"/>
    <w:rsid w:val="00C16ADA"/>
    <w:rsid w:val="00C16CC7"/>
    <w:rsid w:val="00C61F42"/>
    <w:rsid w:val="00C65694"/>
    <w:rsid w:val="00C91B7B"/>
    <w:rsid w:val="00CB52F8"/>
    <w:rsid w:val="00CC542E"/>
    <w:rsid w:val="00CD171A"/>
    <w:rsid w:val="00CD7F24"/>
    <w:rsid w:val="00D079A4"/>
    <w:rsid w:val="00D12C2B"/>
    <w:rsid w:val="00D31A5C"/>
    <w:rsid w:val="00D326B8"/>
    <w:rsid w:val="00D50678"/>
    <w:rsid w:val="00D539F4"/>
    <w:rsid w:val="00DC3209"/>
    <w:rsid w:val="00DD3CD4"/>
    <w:rsid w:val="00DE6777"/>
    <w:rsid w:val="00E019D5"/>
    <w:rsid w:val="00E0380A"/>
    <w:rsid w:val="00E111A5"/>
    <w:rsid w:val="00E15553"/>
    <w:rsid w:val="00E33926"/>
    <w:rsid w:val="00E42931"/>
    <w:rsid w:val="00E4394C"/>
    <w:rsid w:val="00E55262"/>
    <w:rsid w:val="00E5716F"/>
    <w:rsid w:val="00E60A9B"/>
    <w:rsid w:val="00E6694D"/>
    <w:rsid w:val="00E701CE"/>
    <w:rsid w:val="00E841F5"/>
    <w:rsid w:val="00E8465A"/>
    <w:rsid w:val="00E86CB4"/>
    <w:rsid w:val="00E93E0E"/>
    <w:rsid w:val="00E963D9"/>
    <w:rsid w:val="00EB18D0"/>
    <w:rsid w:val="00F1165B"/>
    <w:rsid w:val="00F146BF"/>
    <w:rsid w:val="00F22E50"/>
    <w:rsid w:val="00F2405C"/>
    <w:rsid w:val="00F3475D"/>
    <w:rsid w:val="00F54B3F"/>
    <w:rsid w:val="00F70E27"/>
    <w:rsid w:val="00F754C5"/>
    <w:rsid w:val="00FA2B71"/>
    <w:rsid w:val="00FB313B"/>
    <w:rsid w:val="00FE52EF"/>
    <w:rsid w:val="00FF1AB5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FCD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F754C5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F754C5"/>
  </w:style>
  <w:style w:type="character" w:customStyle="1" w:styleId="20">
    <w:name w:val="Сноска2"/>
    <w:basedOn w:val="a0"/>
    <w:uiPriority w:val="99"/>
    <w:rsid w:val="00F754C5"/>
  </w:style>
  <w:style w:type="character" w:customStyle="1" w:styleId="3">
    <w:name w:val="Основной текст (3)_"/>
    <w:basedOn w:val="DefaultParagraphFont"/>
    <w:link w:val="30"/>
    <w:uiPriority w:val="99"/>
    <w:locked/>
    <w:rsid w:val="00F754C5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aliases w:val="Интервал 1 pt,Основной текст + 12 pt"/>
    <w:basedOn w:val="a"/>
    <w:uiPriority w:val="99"/>
    <w:rsid w:val="00F754C5"/>
    <w:rPr>
      <w:spacing w:val="30"/>
      <w:u w:val="single"/>
    </w:rPr>
  </w:style>
  <w:style w:type="character" w:customStyle="1" w:styleId="13pt1">
    <w:name w:val="Основной текст + 13 pt1"/>
    <w:aliases w:val="Интервал 1 pt1,Основной текст + 12 pt1"/>
    <w:basedOn w:val="a"/>
    <w:uiPriority w:val="99"/>
    <w:rsid w:val="00F754C5"/>
    <w:rPr>
      <w:spacing w:val="30"/>
      <w:u w:val="none"/>
    </w:rPr>
  </w:style>
  <w:style w:type="paragraph" w:customStyle="1" w:styleId="10">
    <w:name w:val="Сноска1"/>
    <w:basedOn w:val="Normal"/>
    <w:link w:val="a0"/>
    <w:uiPriority w:val="99"/>
    <w:rsid w:val="00F754C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754C5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  <w:style w:type="character" w:customStyle="1" w:styleId="1pt">
    <w:name w:val="Основной текст + Интервал 1 pt"/>
    <w:basedOn w:val="a"/>
    <w:uiPriority w:val="99"/>
    <w:rsid w:val="002E22ED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2E22ED"/>
    <w:rPr>
      <w:spacing w:val="20"/>
      <w:lang w:bidi="ar-SA"/>
    </w:rPr>
  </w:style>
  <w:style w:type="paragraph" w:styleId="Header">
    <w:name w:val="header"/>
    <w:basedOn w:val="Normal"/>
    <w:link w:val="HeaderChar"/>
    <w:uiPriority w:val="99"/>
    <w:rsid w:val="007320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755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995</TotalTime>
  <Pages>3</Pages>
  <Words>844</Words>
  <Characters>4811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115</cp:revision>
  <cp:lastPrinted>2020-05-07T06:54:00Z</cp:lastPrinted>
  <dcterms:created xsi:type="dcterms:W3CDTF">2020-03-29T14:25:00Z</dcterms:created>
  <dcterms:modified xsi:type="dcterms:W3CDTF">2020-05-07T09:22:00Z</dcterms:modified>
</cp:coreProperties>
</file>