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BA" w:rsidRPr="00E60A9B" w:rsidRDefault="00B04ABA" w:rsidP="002C7D62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60A9B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B04ABA" w:rsidRPr="00E60A9B" w:rsidRDefault="00B04ABA" w:rsidP="002C7D62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60A9B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B04ABA" w:rsidRPr="00E60A9B" w:rsidRDefault="00B04ABA" w:rsidP="002C7D6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:rsidR="00B04ABA" w:rsidRDefault="00B04ABA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         от 30 апреля 2020 года №115</w:t>
      </w:r>
    </w:p>
    <w:p w:rsidR="00B04ABA" w:rsidRDefault="00B04ABA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B04ABA" w:rsidRDefault="00B04ABA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B04ABA" w:rsidRDefault="00B04ABA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rStyle w:val="41"/>
          <w:sz w:val="28"/>
          <w:szCs w:val="28"/>
        </w:rPr>
        <w:t>О</w:t>
      </w:r>
      <w:r w:rsidRPr="003910C5">
        <w:rPr>
          <w:rStyle w:val="41"/>
          <w:b/>
          <w:sz w:val="28"/>
          <w:szCs w:val="28"/>
        </w:rPr>
        <w:t xml:space="preserve"> </w:t>
      </w:r>
      <w:r w:rsidRPr="003910C5">
        <w:rPr>
          <w:b w:val="0"/>
          <w:sz w:val="28"/>
          <w:szCs w:val="28"/>
        </w:rPr>
        <w:t xml:space="preserve">внесении </w:t>
      </w:r>
      <w:r w:rsidRPr="003910C5">
        <w:rPr>
          <w:rStyle w:val="41"/>
          <w:sz w:val="28"/>
          <w:szCs w:val="28"/>
        </w:rPr>
        <w:t>изменений в</w:t>
      </w:r>
      <w:r w:rsidRPr="003910C5">
        <w:rPr>
          <w:rStyle w:val="41"/>
          <w:b/>
          <w:sz w:val="28"/>
          <w:szCs w:val="28"/>
        </w:rPr>
        <w:t xml:space="preserve"> </w:t>
      </w:r>
      <w:r w:rsidRPr="003910C5">
        <w:rPr>
          <w:b w:val="0"/>
          <w:sz w:val="28"/>
          <w:szCs w:val="28"/>
        </w:rPr>
        <w:t xml:space="preserve">распоряжение </w:t>
      </w:r>
    </w:p>
    <w:p w:rsidR="00B04ABA" w:rsidRDefault="00B04ABA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 xml:space="preserve">Администрации Мантуровского района </w:t>
      </w:r>
    </w:p>
    <w:p w:rsidR="00B04ABA" w:rsidRDefault="00B04ABA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 xml:space="preserve">Курской области от 19.03.2020 № 82 </w:t>
      </w:r>
    </w:p>
    <w:p w:rsidR="00B04ABA" w:rsidRDefault="00B04ABA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 xml:space="preserve">«О введении </w:t>
      </w:r>
      <w:r w:rsidRPr="003910C5">
        <w:rPr>
          <w:rStyle w:val="41"/>
          <w:sz w:val="28"/>
          <w:szCs w:val="28"/>
        </w:rPr>
        <w:t>режима</w:t>
      </w:r>
      <w:r w:rsidRPr="003910C5">
        <w:rPr>
          <w:rStyle w:val="41"/>
          <w:b/>
          <w:sz w:val="28"/>
          <w:szCs w:val="28"/>
        </w:rPr>
        <w:t xml:space="preserve"> </w:t>
      </w:r>
      <w:r w:rsidRPr="003910C5">
        <w:rPr>
          <w:b w:val="0"/>
          <w:sz w:val="28"/>
          <w:szCs w:val="28"/>
        </w:rPr>
        <w:t xml:space="preserve">повышенной готовности </w:t>
      </w:r>
    </w:p>
    <w:p w:rsidR="00B04ABA" w:rsidRPr="003910C5" w:rsidRDefault="00B04ABA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>на территории Мантуровского района Курской области»</w:t>
      </w:r>
    </w:p>
    <w:p w:rsidR="00B04ABA" w:rsidRDefault="00B04ABA" w:rsidP="00237975">
      <w:pPr>
        <w:pStyle w:val="40"/>
        <w:shd w:val="clear" w:color="auto" w:fill="auto"/>
        <w:spacing w:before="0"/>
        <w:ind w:right="380"/>
        <w:rPr>
          <w:sz w:val="28"/>
          <w:szCs w:val="28"/>
        </w:rPr>
      </w:pPr>
    </w:p>
    <w:p w:rsidR="00B04ABA" w:rsidRPr="003C67F8" w:rsidRDefault="00B04ABA" w:rsidP="00395DBB">
      <w:pPr>
        <w:pStyle w:val="2"/>
        <w:shd w:val="clear" w:color="auto" w:fill="auto"/>
        <w:spacing w:before="0" w:after="0" w:line="324" w:lineRule="exact"/>
        <w:ind w:right="380"/>
        <w:jc w:val="both"/>
        <w:rPr>
          <w:sz w:val="28"/>
          <w:szCs w:val="28"/>
        </w:rPr>
      </w:pPr>
      <w:bookmarkStart w:id="0" w:name="_GoBack"/>
      <w:bookmarkEnd w:id="0"/>
      <w:r w:rsidRPr="003C67F8">
        <w:rPr>
          <w:color w:val="000000"/>
          <w:sz w:val="28"/>
          <w:szCs w:val="28"/>
          <w:lang w:eastAsia="ru-RU"/>
        </w:rPr>
        <w:t xml:space="preserve">            </w:t>
      </w:r>
      <w:r w:rsidRPr="003C67F8">
        <w:rPr>
          <w:sz w:val="28"/>
          <w:szCs w:val="28"/>
        </w:rPr>
        <w:t>Во  изменение распоряжение Администрации Мантуровского</w:t>
      </w:r>
    </w:p>
    <w:p w:rsidR="00B04ABA" w:rsidRPr="003C67F8" w:rsidRDefault="00B04ABA" w:rsidP="003C67F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7F8">
        <w:rPr>
          <w:rFonts w:ascii="Times New Roman" w:hAnsi="Times New Roman"/>
          <w:sz w:val="28"/>
          <w:szCs w:val="28"/>
        </w:rPr>
        <w:t xml:space="preserve">района Курской области от 19.03.2020 № 82 «О введении </w:t>
      </w:r>
      <w:r w:rsidRPr="003C67F8">
        <w:rPr>
          <w:rStyle w:val="41"/>
          <w:b w:val="0"/>
          <w:sz w:val="28"/>
          <w:szCs w:val="28"/>
        </w:rPr>
        <w:t xml:space="preserve">режима </w:t>
      </w:r>
      <w:r w:rsidRPr="003C67F8">
        <w:rPr>
          <w:rFonts w:ascii="Times New Roman" w:hAnsi="Times New Roman"/>
          <w:sz w:val="28"/>
          <w:szCs w:val="28"/>
        </w:rPr>
        <w:t>повышенной готовности</w:t>
      </w:r>
      <w:r w:rsidRPr="003C67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 w:rsidRPr="003C67F8">
        <w:rPr>
          <w:rFonts w:ascii="Times New Roman" w:hAnsi="Times New Roman"/>
          <w:sz w:val="28"/>
          <w:szCs w:val="28"/>
        </w:rPr>
        <w:t>»</w:t>
      </w:r>
      <w:r w:rsidRPr="003C67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B04ABA" w:rsidRPr="00AF732A" w:rsidRDefault="00B04ABA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sz w:val="28"/>
          <w:szCs w:val="28"/>
        </w:rPr>
      </w:pPr>
      <w:r w:rsidRPr="00AF732A">
        <w:rPr>
          <w:rFonts w:ascii="Times New Roman" w:hAnsi="Times New Roman"/>
          <w:sz w:val="28"/>
          <w:szCs w:val="28"/>
        </w:rPr>
        <w:t xml:space="preserve">         Внести в распоряжение Администрации Мантуровского района Курской области от 19.03.2020 № 82 «О введении </w:t>
      </w:r>
      <w:r w:rsidRPr="00AF732A">
        <w:rPr>
          <w:rStyle w:val="41"/>
          <w:b w:val="0"/>
          <w:sz w:val="28"/>
          <w:szCs w:val="28"/>
        </w:rPr>
        <w:t xml:space="preserve">режима </w:t>
      </w:r>
      <w:r w:rsidRPr="00AF732A">
        <w:rPr>
          <w:rFonts w:ascii="Times New Roman" w:hAnsi="Times New Roman"/>
          <w:sz w:val="28"/>
          <w:szCs w:val="28"/>
        </w:rPr>
        <w:t>повышенной готовности</w:t>
      </w:r>
      <w:r w:rsidRPr="00AF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 w:rsidRPr="00AF732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(от 27.03.2020 г. №92, 30.03.2020 г. №93, от 30.03.2020 №95, от 31.03.2020 г. №96, от 03.04.2020 г. №98, 06.04.2020 г. №99, 08.04.2020 г. №102, от 17.04.2020 г. №108, от 22.04.2020 №109, от 30.04.2020 г. №112)  </w:t>
      </w:r>
      <w:r w:rsidRPr="00AF732A">
        <w:rPr>
          <w:rFonts w:ascii="Times New Roman" w:hAnsi="Times New Roman"/>
          <w:sz w:val="28"/>
          <w:szCs w:val="28"/>
        </w:rPr>
        <w:t>изменения, в следующей редакции:</w:t>
      </w:r>
    </w:p>
    <w:p w:rsidR="00B04ABA" w:rsidRDefault="00B04ABA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В связи с угрозой распространения в Курской области новой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коронавирусной инфекции </w:t>
      </w:r>
      <w:r w:rsidRPr="00E86CB4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COVI</w:t>
      </w:r>
      <w:r w:rsidRPr="00E86CB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E86CB4">
        <w:rPr>
          <w:rFonts w:ascii="Times New Roman" w:hAnsi="Times New Roman"/>
          <w:color w:val="000000"/>
          <w:sz w:val="28"/>
          <w:szCs w:val="28"/>
        </w:rPr>
        <w:t xml:space="preserve">-19),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подпунктом «б» пункта 6 статьи </w:t>
      </w:r>
      <w:r>
        <w:rPr>
          <w:rFonts w:ascii="Times New Roman" w:hAnsi="Times New Roman"/>
          <w:color w:val="FF00FF"/>
          <w:sz w:val="28"/>
          <w:szCs w:val="28"/>
          <w:lang w:eastAsia="ru-RU"/>
        </w:rPr>
        <w:t>4.1</w:t>
      </w:r>
      <w:r w:rsidRPr="00487B6B">
        <w:rPr>
          <w:rFonts w:ascii="Times New Roman" w:hAnsi="Times New Roman"/>
          <w:color w:val="FF00FF"/>
          <w:sz w:val="28"/>
          <w:szCs w:val="28"/>
          <w:lang w:eastAsia="ru-RU"/>
        </w:rPr>
        <w:t xml:space="preserve"> </w:t>
      </w: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 и в целях обеспечения безопасности здоровья </w:t>
      </w:r>
      <w:r w:rsidRPr="00CD171A">
        <w:rPr>
          <w:rFonts w:ascii="Times New Roman" w:hAnsi="Times New Roman"/>
          <w:color w:val="000000"/>
          <w:sz w:val="28"/>
          <w:szCs w:val="28"/>
          <w:lang w:eastAsia="ru-RU"/>
        </w:rPr>
        <w:t>населения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D17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руководствуясь распоряжением Губернатора Курской области от 10.03.2020 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№</w:t>
      </w:r>
      <w:r w:rsidRPr="00CD171A">
        <w:rPr>
          <w:rStyle w:val="apple-converted-space"/>
          <w:rFonts w:ascii="Times New Roman" w:hAnsi="Times New Roman"/>
          <w:sz w:val="28"/>
          <w:szCs w:val="28"/>
          <w:shd w:val="clear" w:color="auto" w:fill="F7F8F9"/>
        </w:rPr>
        <w:t> 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60-рг «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О введении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режима повышенной готовности» (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в ред. распоряжений Губернатора Курской области от 18.03.2020г. № 68-рг, от 20.03.2020г. № 73-рг, от 25.03.2020г. № 85-рг, от 27.03.2020г. № 95-рг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, 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от 2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9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.03.2020г. № 9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8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-рг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,</w:t>
      </w:r>
      <w:r w:rsidRPr="00797039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 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от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30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.03.2020г. №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103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-рг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,</w:t>
      </w:r>
      <w:r w:rsidRPr="00797039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от 03.04.2020г. № 111</w:t>
      </w:r>
      <w:r w:rsidRPr="00CD171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-рг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, от 05.04.2020 №112-рг, 06.04.2020 №116-рг, от 07.04.2020 №122 - рг,  от 15.04.2020 №135-рг, от 17.04.2020 №137-рг,</w:t>
      </w:r>
      <w:r w:rsidRPr="002C2B9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 xml:space="preserve">от 20.04.2020 г. №140-рг, от </w:t>
      </w:r>
      <w:r w:rsidRPr="008F0C17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21.04.2020 г. №145 -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7F8F9"/>
        </w:rPr>
        <w:t>рг, от 22.04.2020 №151-рг,  от 29.04.2020 г. №157-рг, от 30.04.2020 г. №162-рг, от 30.04.2020 г. №163-рг):</w:t>
      </w:r>
    </w:p>
    <w:p w:rsidR="00B04ABA" w:rsidRDefault="00B04ABA" w:rsidP="00A703A2">
      <w:pPr>
        <w:widowControl w:val="0"/>
        <w:tabs>
          <w:tab w:val="left" w:pos="9355"/>
        </w:tabs>
        <w:spacing w:after="0" w:line="328" w:lineRule="exact"/>
        <w:ind w:right="14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1. Пункт 18 дополнить новым подпунктом 18.4 следующего содержания:</w:t>
      </w:r>
    </w:p>
    <w:p w:rsidR="00B04ABA" w:rsidRDefault="00B04ABA" w:rsidP="00A703A2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«18.4.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такси, использовать средства индивидуальной защиты органов дыхания (повязки, маски, респираторы).».</w:t>
      </w:r>
    </w:p>
    <w:p w:rsidR="00B04ABA" w:rsidRDefault="00B04ABA" w:rsidP="004C2596">
      <w:pPr>
        <w:widowControl w:val="0"/>
        <w:tabs>
          <w:tab w:val="left" w:pos="1823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2. Дополнить пункт 19.4 пункта 19 после слов «</w:t>
      </w:r>
      <w:r w:rsidRPr="008F0C17">
        <w:rPr>
          <w:rStyle w:val="a"/>
          <w:sz w:val="28"/>
          <w:szCs w:val="28"/>
        </w:rPr>
        <w:t>органов по надзору в сфере защиты прав потребителей и благополучия человека</w:t>
      </w:r>
      <w:r>
        <w:rPr>
          <w:rStyle w:val="a"/>
          <w:sz w:val="28"/>
          <w:szCs w:val="28"/>
        </w:rPr>
        <w:t>,» словами  «организаций, осуществляющих подготовку граждан по военно-учетным специальностям солдат, матросов, сержантов и старшин.».</w:t>
      </w:r>
    </w:p>
    <w:p w:rsidR="00B04ABA" w:rsidRDefault="00B04ABA" w:rsidP="00CD171A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4ABA" w:rsidRPr="00E86CB4" w:rsidRDefault="00B04ABA" w:rsidP="004C2596">
      <w:pPr>
        <w:pStyle w:val="ListParagraph"/>
        <w:widowControl w:val="0"/>
        <w:tabs>
          <w:tab w:val="left" w:pos="9355"/>
        </w:tabs>
        <w:spacing w:after="0" w:line="328" w:lineRule="exact"/>
        <w:ind w:left="0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4ABA" w:rsidRPr="00E86CB4" w:rsidRDefault="00B04ABA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Мантуровского района </w:t>
      </w:r>
    </w:p>
    <w:p w:rsidR="00B04ABA" w:rsidRDefault="00B04ABA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CB4"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                                                                   С.Н. Бочаров</w:t>
      </w:r>
    </w:p>
    <w:p w:rsidR="00B04ABA" w:rsidRDefault="00B04ABA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4ABA" w:rsidRDefault="00B04ABA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B04ABA" w:rsidRDefault="00B04ABA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B04ABA" w:rsidRDefault="00B04ABA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B04ABA" w:rsidRDefault="00B04ABA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B04ABA" w:rsidRDefault="00B04ABA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B04ABA" w:rsidRDefault="00B04ABA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p w:rsidR="00B04ABA" w:rsidRDefault="00B04ABA" w:rsidP="002E22ED">
      <w:pPr>
        <w:pStyle w:val="BodyText"/>
        <w:shd w:val="clear" w:color="auto" w:fill="auto"/>
        <w:spacing w:before="0" w:after="846" w:line="288" w:lineRule="exact"/>
        <w:ind w:left="5240" w:right="420" w:firstLine="720"/>
        <w:jc w:val="left"/>
        <w:rPr>
          <w:rStyle w:val="a"/>
        </w:rPr>
      </w:pPr>
    </w:p>
    <w:sectPr w:rsidR="00B04ABA" w:rsidSect="0031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BA" w:rsidRDefault="00B04ABA">
      <w:r>
        <w:separator/>
      </w:r>
    </w:p>
  </w:endnote>
  <w:endnote w:type="continuationSeparator" w:id="0">
    <w:p w:rsidR="00B04ABA" w:rsidRDefault="00B0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BA" w:rsidRDefault="00B04ABA">
      <w:r>
        <w:separator/>
      </w:r>
    </w:p>
  </w:footnote>
  <w:footnote w:type="continuationSeparator" w:id="0">
    <w:p w:rsidR="00B04ABA" w:rsidRDefault="00B04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2E2B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32E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BE8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D45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5EE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18F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ECF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62A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F8A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06C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7B1D28"/>
    <w:multiLevelType w:val="multilevel"/>
    <w:tmpl w:val="CF7EA8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16">
    <w:nsid w:val="03806B75"/>
    <w:multiLevelType w:val="multilevel"/>
    <w:tmpl w:val="7CC4D666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62D1B13"/>
    <w:multiLevelType w:val="multilevel"/>
    <w:tmpl w:val="E13EB7F6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8">
    <w:nsid w:val="0AFD4960"/>
    <w:multiLevelType w:val="multilevel"/>
    <w:tmpl w:val="3A3A4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60322F4"/>
    <w:multiLevelType w:val="hybridMultilevel"/>
    <w:tmpl w:val="26D2B2CE"/>
    <w:lvl w:ilvl="0" w:tplc="EE9C883E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154D4D"/>
    <w:multiLevelType w:val="hybridMultilevel"/>
    <w:tmpl w:val="C2C481B4"/>
    <w:lvl w:ilvl="0" w:tplc="EC60CB0A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8C56CF"/>
    <w:multiLevelType w:val="multilevel"/>
    <w:tmpl w:val="1E9476DC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085209F"/>
    <w:multiLevelType w:val="multilevel"/>
    <w:tmpl w:val="FFFFFFFF"/>
    <w:lvl w:ilvl="0">
      <w:start w:val="1"/>
      <w:numFmt w:val="decimal"/>
      <w:lvlText w:val="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44038D7"/>
    <w:multiLevelType w:val="multilevel"/>
    <w:tmpl w:val="9F5E4FF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62A1534"/>
    <w:multiLevelType w:val="multilevel"/>
    <w:tmpl w:val="FFFFFFFF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F7066B0"/>
    <w:multiLevelType w:val="multilevel"/>
    <w:tmpl w:val="5896D74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9B452AB"/>
    <w:multiLevelType w:val="multilevel"/>
    <w:tmpl w:val="5FB05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CBD362D"/>
    <w:multiLevelType w:val="multilevel"/>
    <w:tmpl w:val="CF7EA8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28">
    <w:nsid w:val="5149259B"/>
    <w:multiLevelType w:val="multilevel"/>
    <w:tmpl w:val="E69CA1F8"/>
    <w:lvl w:ilvl="0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54AF7850"/>
    <w:multiLevelType w:val="hybridMultilevel"/>
    <w:tmpl w:val="3386F33A"/>
    <w:lvl w:ilvl="0" w:tplc="AE849414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2A40FE"/>
    <w:multiLevelType w:val="multilevel"/>
    <w:tmpl w:val="FFA63C5A"/>
    <w:lvl w:ilvl="0">
      <w:start w:val="2020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6A01145"/>
    <w:multiLevelType w:val="hybridMultilevel"/>
    <w:tmpl w:val="F06055DA"/>
    <w:lvl w:ilvl="0" w:tplc="3CCCEDA2">
      <w:start w:val="1"/>
      <w:numFmt w:val="decimal"/>
      <w:lvlText w:val="%1."/>
      <w:lvlJc w:val="left"/>
      <w:pPr>
        <w:tabs>
          <w:tab w:val="num" w:pos="1544"/>
        </w:tabs>
        <w:ind w:left="1544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9"/>
        </w:tabs>
        <w:ind w:left="18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9"/>
        </w:tabs>
        <w:ind w:left="25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9"/>
        </w:tabs>
        <w:ind w:left="40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9"/>
        </w:tabs>
        <w:ind w:left="47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9"/>
        </w:tabs>
        <w:ind w:left="61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9"/>
        </w:tabs>
        <w:ind w:left="6899" w:hanging="180"/>
      </w:pPr>
      <w:rPr>
        <w:rFonts w:cs="Times New Roman"/>
      </w:rPr>
    </w:lvl>
  </w:abstractNum>
  <w:abstractNum w:abstractNumId="32">
    <w:nsid w:val="606E2FC4"/>
    <w:multiLevelType w:val="hybridMultilevel"/>
    <w:tmpl w:val="1D62BAC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8744FE"/>
    <w:multiLevelType w:val="multilevel"/>
    <w:tmpl w:val="F32810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4">
    <w:nsid w:val="62966820"/>
    <w:multiLevelType w:val="multilevel"/>
    <w:tmpl w:val="AA8439A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2160"/>
      </w:pPr>
      <w:rPr>
        <w:rFonts w:cs="Times New Roman" w:hint="default"/>
      </w:rPr>
    </w:lvl>
  </w:abstractNum>
  <w:abstractNum w:abstractNumId="35">
    <w:nsid w:val="64CC2C96"/>
    <w:multiLevelType w:val="multilevel"/>
    <w:tmpl w:val="5AB8BBE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6EA7037"/>
    <w:multiLevelType w:val="multilevel"/>
    <w:tmpl w:val="66DCA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7">
    <w:nsid w:val="6ADD7E99"/>
    <w:multiLevelType w:val="multilevel"/>
    <w:tmpl w:val="3F70364C"/>
    <w:lvl w:ilvl="0">
      <w:start w:val="13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38">
    <w:nsid w:val="6B5273B2"/>
    <w:multiLevelType w:val="multilevel"/>
    <w:tmpl w:val="6570F8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9">
    <w:nsid w:val="6F167C40"/>
    <w:multiLevelType w:val="hybridMultilevel"/>
    <w:tmpl w:val="1CC4DE0C"/>
    <w:lvl w:ilvl="0" w:tplc="911EC0EE">
      <w:start w:val="15"/>
      <w:numFmt w:val="decimal"/>
      <w:lvlText w:val="%1."/>
      <w:lvlJc w:val="left"/>
      <w:pPr>
        <w:ind w:left="11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40">
    <w:nsid w:val="70791DF5"/>
    <w:multiLevelType w:val="multilevel"/>
    <w:tmpl w:val="CF7EA8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41">
    <w:nsid w:val="7B704DE3"/>
    <w:multiLevelType w:val="multilevel"/>
    <w:tmpl w:val="701C68A6"/>
    <w:lvl w:ilvl="0">
      <w:start w:val="3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C082318"/>
    <w:multiLevelType w:val="multilevel"/>
    <w:tmpl w:val="222A1AF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7EA6788F"/>
    <w:multiLevelType w:val="multilevel"/>
    <w:tmpl w:val="B0AC4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30"/>
  </w:num>
  <w:num w:numId="3">
    <w:abstractNumId w:val="26"/>
  </w:num>
  <w:num w:numId="4">
    <w:abstractNumId w:val="35"/>
  </w:num>
  <w:num w:numId="5">
    <w:abstractNumId w:val="41"/>
  </w:num>
  <w:num w:numId="6">
    <w:abstractNumId w:val="42"/>
  </w:num>
  <w:num w:numId="7">
    <w:abstractNumId w:val="25"/>
  </w:num>
  <w:num w:numId="8">
    <w:abstractNumId w:val="32"/>
  </w:num>
  <w:num w:numId="9">
    <w:abstractNumId w:val="21"/>
  </w:num>
  <w:num w:numId="10">
    <w:abstractNumId w:val="23"/>
  </w:num>
  <w:num w:numId="11">
    <w:abstractNumId w:val="29"/>
  </w:num>
  <w:num w:numId="12">
    <w:abstractNumId w:val="20"/>
  </w:num>
  <w:num w:numId="13">
    <w:abstractNumId w:val="37"/>
  </w:num>
  <w:num w:numId="14">
    <w:abstractNumId w:val="17"/>
  </w:num>
  <w:num w:numId="15">
    <w:abstractNumId w:val="28"/>
  </w:num>
  <w:num w:numId="16">
    <w:abstractNumId w:val="19"/>
  </w:num>
  <w:num w:numId="17">
    <w:abstractNumId w:val="39"/>
  </w:num>
  <w:num w:numId="18">
    <w:abstractNumId w:val="43"/>
  </w:num>
  <w:num w:numId="19">
    <w:abstractNumId w:val="22"/>
  </w:num>
  <w:num w:numId="20">
    <w:abstractNumId w:val="24"/>
  </w:num>
  <w:num w:numId="21">
    <w:abstractNumId w:val="36"/>
  </w:num>
  <w:num w:numId="22">
    <w:abstractNumId w:val="38"/>
  </w:num>
  <w:num w:numId="23">
    <w:abstractNumId w:val="34"/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8"/>
  </w:num>
  <w:num w:numId="40">
    <w:abstractNumId w:val="31"/>
  </w:num>
  <w:num w:numId="41">
    <w:abstractNumId w:val="40"/>
  </w:num>
  <w:num w:numId="42">
    <w:abstractNumId w:val="27"/>
  </w:num>
  <w:num w:numId="43">
    <w:abstractNumId w:val="33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979"/>
    <w:rsid w:val="00054DE2"/>
    <w:rsid w:val="000675CF"/>
    <w:rsid w:val="00081CFC"/>
    <w:rsid w:val="0008699C"/>
    <w:rsid w:val="000C0DBC"/>
    <w:rsid w:val="000D078C"/>
    <w:rsid w:val="000F2D43"/>
    <w:rsid w:val="001B3979"/>
    <w:rsid w:val="001D0C1B"/>
    <w:rsid w:val="001D2A8F"/>
    <w:rsid w:val="00237975"/>
    <w:rsid w:val="00241925"/>
    <w:rsid w:val="00241A55"/>
    <w:rsid w:val="002542B5"/>
    <w:rsid w:val="002843CC"/>
    <w:rsid w:val="00284591"/>
    <w:rsid w:val="0029772F"/>
    <w:rsid w:val="002B3F54"/>
    <w:rsid w:val="002C2B90"/>
    <w:rsid w:val="002C7D62"/>
    <w:rsid w:val="002D7313"/>
    <w:rsid w:val="002E22ED"/>
    <w:rsid w:val="002F01A9"/>
    <w:rsid w:val="002F75E8"/>
    <w:rsid w:val="00313704"/>
    <w:rsid w:val="003143E1"/>
    <w:rsid w:val="00333A35"/>
    <w:rsid w:val="0034149F"/>
    <w:rsid w:val="003439CF"/>
    <w:rsid w:val="003910C5"/>
    <w:rsid w:val="00395DBB"/>
    <w:rsid w:val="003A6FE7"/>
    <w:rsid w:val="003C0E63"/>
    <w:rsid w:val="003C67F8"/>
    <w:rsid w:val="00400BAF"/>
    <w:rsid w:val="00402907"/>
    <w:rsid w:val="0040458B"/>
    <w:rsid w:val="00426B28"/>
    <w:rsid w:val="00465FCD"/>
    <w:rsid w:val="0046638F"/>
    <w:rsid w:val="00487235"/>
    <w:rsid w:val="004878D1"/>
    <w:rsid w:val="00487B6B"/>
    <w:rsid w:val="004B4000"/>
    <w:rsid w:val="004C2596"/>
    <w:rsid w:val="004C4F9C"/>
    <w:rsid w:val="004D47DB"/>
    <w:rsid w:val="004E79B9"/>
    <w:rsid w:val="00550F67"/>
    <w:rsid w:val="00577B9B"/>
    <w:rsid w:val="005914EE"/>
    <w:rsid w:val="005C2266"/>
    <w:rsid w:val="005D1C91"/>
    <w:rsid w:val="005F0EAF"/>
    <w:rsid w:val="00605AEF"/>
    <w:rsid w:val="00631D36"/>
    <w:rsid w:val="00634468"/>
    <w:rsid w:val="006436E8"/>
    <w:rsid w:val="006636C4"/>
    <w:rsid w:val="00664792"/>
    <w:rsid w:val="006B1AE1"/>
    <w:rsid w:val="006D3A18"/>
    <w:rsid w:val="00714947"/>
    <w:rsid w:val="007330FC"/>
    <w:rsid w:val="0075468A"/>
    <w:rsid w:val="00757D26"/>
    <w:rsid w:val="00771838"/>
    <w:rsid w:val="00794D55"/>
    <w:rsid w:val="007961C4"/>
    <w:rsid w:val="00797039"/>
    <w:rsid w:val="007F3725"/>
    <w:rsid w:val="00806F41"/>
    <w:rsid w:val="00832EA5"/>
    <w:rsid w:val="0085304E"/>
    <w:rsid w:val="008743DB"/>
    <w:rsid w:val="008A5567"/>
    <w:rsid w:val="008C48E3"/>
    <w:rsid w:val="008F0C17"/>
    <w:rsid w:val="00906EA8"/>
    <w:rsid w:val="00924A5C"/>
    <w:rsid w:val="00940862"/>
    <w:rsid w:val="00973CA2"/>
    <w:rsid w:val="0099190C"/>
    <w:rsid w:val="0099567F"/>
    <w:rsid w:val="009B0818"/>
    <w:rsid w:val="009D0706"/>
    <w:rsid w:val="009E154E"/>
    <w:rsid w:val="009F14F9"/>
    <w:rsid w:val="00A202C8"/>
    <w:rsid w:val="00A2451D"/>
    <w:rsid w:val="00A44095"/>
    <w:rsid w:val="00A61177"/>
    <w:rsid w:val="00A703A2"/>
    <w:rsid w:val="00AF3127"/>
    <w:rsid w:val="00AF732A"/>
    <w:rsid w:val="00AF7CD3"/>
    <w:rsid w:val="00B0162D"/>
    <w:rsid w:val="00B04ABA"/>
    <w:rsid w:val="00B215F5"/>
    <w:rsid w:val="00B26501"/>
    <w:rsid w:val="00B42F82"/>
    <w:rsid w:val="00BA19C8"/>
    <w:rsid w:val="00BA2153"/>
    <w:rsid w:val="00BE2CF4"/>
    <w:rsid w:val="00BE61C9"/>
    <w:rsid w:val="00C00A66"/>
    <w:rsid w:val="00C12BC1"/>
    <w:rsid w:val="00C16ADA"/>
    <w:rsid w:val="00C61F42"/>
    <w:rsid w:val="00C65694"/>
    <w:rsid w:val="00C91B7B"/>
    <w:rsid w:val="00CB52F8"/>
    <w:rsid w:val="00CC542E"/>
    <w:rsid w:val="00CD171A"/>
    <w:rsid w:val="00CD7F24"/>
    <w:rsid w:val="00D31A5C"/>
    <w:rsid w:val="00D50678"/>
    <w:rsid w:val="00D539F4"/>
    <w:rsid w:val="00DC3209"/>
    <w:rsid w:val="00DD3CD4"/>
    <w:rsid w:val="00DE6777"/>
    <w:rsid w:val="00E019D5"/>
    <w:rsid w:val="00E0380A"/>
    <w:rsid w:val="00E111A5"/>
    <w:rsid w:val="00E15553"/>
    <w:rsid w:val="00E33926"/>
    <w:rsid w:val="00E42931"/>
    <w:rsid w:val="00E4394C"/>
    <w:rsid w:val="00E55262"/>
    <w:rsid w:val="00E5716F"/>
    <w:rsid w:val="00E60A9B"/>
    <w:rsid w:val="00E6694D"/>
    <w:rsid w:val="00E841F5"/>
    <w:rsid w:val="00E86CB4"/>
    <w:rsid w:val="00E93E0E"/>
    <w:rsid w:val="00E963D9"/>
    <w:rsid w:val="00EB18D0"/>
    <w:rsid w:val="00F1165B"/>
    <w:rsid w:val="00F146BF"/>
    <w:rsid w:val="00F22E50"/>
    <w:rsid w:val="00F2405C"/>
    <w:rsid w:val="00F3475D"/>
    <w:rsid w:val="00F54B3F"/>
    <w:rsid w:val="00F70E27"/>
    <w:rsid w:val="00F754C5"/>
    <w:rsid w:val="00FA2B71"/>
    <w:rsid w:val="00FE52EF"/>
    <w:rsid w:val="00FF1AB5"/>
    <w:rsid w:val="00FF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23797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237975"/>
    <w:rPr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237975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379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37975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237975"/>
    <w:pPr>
      <w:ind w:left="720"/>
      <w:contextualSpacing/>
    </w:pPr>
  </w:style>
  <w:style w:type="character" w:customStyle="1" w:styleId="1">
    <w:name w:val="Основной текст1"/>
    <w:basedOn w:val="a"/>
    <w:uiPriority w:val="99"/>
    <w:rsid w:val="003439CF"/>
    <w:rPr>
      <w:color w:val="000000"/>
      <w:spacing w:val="0"/>
      <w:w w:val="100"/>
      <w:position w:val="0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4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2F8"/>
    <w:rPr>
      <w:rFonts w:ascii="Times New Roman" w:hAnsi="Times New Roman" w:cs="Times New Roman"/>
      <w:sz w:val="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CD171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D17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330FC"/>
    <w:pPr>
      <w:widowControl w:val="0"/>
      <w:shd w:val="clear" w:color="auto" w:fill="FFFFFF"/>
      <w:spacing w:before="300" w:after="60" w:line="446" w:lineRule="exact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5FCD"/>
    <w:rPr>
      <w:rFonts w:cs="Times New Roman"/>
      <w:lang w:eastAsia="en-US"/>
    </w:rPr>
  </w:style>
  <w:style w:type="character" w:customStyle="1" w:styleId="a0">
    <w:name w:val="Сноска_"/>
    <w:basedOn w:val="DefaultParagraphFont"/>
    <w:link w:val="10"/>
    <w:uiPriority w:val="99"/>
    <w:locked/>
    <w:rsid w:val="00F754C5"/>
    <w:rPr>
      <w:rFonts w:cs="Times New Roman"/>
      <w:lang w:bidi="ar-SA"/>
    </w:rPr>
  </w:style>
  <w:style w:type="character" w:customStyle="1" w:styleId="a1">
    <w:name w:val="Сноска"/>
    <w:basedOn w:val="a0"/>
    <w:uiPriority w:val="99"/>
    <w:rsid w:val="00F754C5"/>
  </w:style>
  <w:style w:type="character" w:customStyle="1" w:styleId="20">
    <w:name w:val="Сноска2"/>
    <w:basedOn w:val="a0"/>
    <w:uiPriority w:val="99"/>
    <w:rsid w:val="00F754C5"/>
  </w:style>
  <w:style w:type="character" w:customStyle="1" w:styleId="3">
    <w:name w:val="Основной текст (3)_"/>
    <w:basedOn w:val="DefaultParagraphFont"/>
    <w:link w:val="30"/>
    <w:uiPriority w:val="99"/>
    <w:locked/>
    <w:rsid w:val="00F754C5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13pt">
    <w:name w:val="Основной текст + 13 pt"/>
    <w:aliases w:val="Интервал 1 pt,Основной текст + 12 pt"/>
    <w:basedOn w:val="a"/>
    <w:uiPriority w:val="99"/>
    <w:rsid w:val="00F754C5"/>
    <w:rPr>
      <w:spacing w:val="30"/>
      <w:u w:val="single"/>
    </w:rPr>
  </w:style>
  <w:style w:type="character" w:customStyle="1" w:styleId="13pt1">
    <w:name w:val="Основной текст + 13 pt1"/>
    <w:aliases w:val="Интервал 1 pt1,Основной текст + 12 pt1"/>
    <w:basedOn w:val="a"/>
    <w:uiPriority w:val="99"/>
    <w:rsid w:val="00F754C5"/>
    <w:rPr>
      <w:spacing w:val="30"/>
      <w:u w:val="none"/>
    </w:rPr>
  </w:style>
  <w:style w:type="paragraph" w:customStyle="1" w:styleId="10">
    <w:name w:val="Сноска1"/>
    <w:basedOn w:val="Normal"/>
    <w:link w:val="a0"/>
    <w:uiPriority w:val="99"/>
    <w:rsid w:val="00F754C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F754C5"/>
    <w:pPr>
      <w:widowControl w:val="0"/>
      <w:shd w:val="clear" w:color="auto" w:fill="FFFFFF"/>
      <w:spacing w:after="600" w:line="317" w:lineRule="exact"/>
      <w:jc w:val="center"/>
    </w:pPr>
    <w:rPr>
      <w:rFonts w:ascii="Times New Roman" w:hAnsi="Times New Roman"/>
      <w:b/>
      <w:bCs/>
      <w:noProof/>
      <w:spacing w:val="-10"/>
      <w:sz w:val="28"/>
      <w:szCs w:val="28"/>
      <w:lang w:eastAsia="ru-RU"/>
    </w:rPr>
  </w:style>
  <w:style w:type="character" w:customStyle="1" w:styleId="1pt">
    <w:name w:val="Основной текст + Интервал 1 pt"/>
    <w:basedOn w:val="a"/>
    <w:uiPriority w:val="99"/>
    <w:rsid w:val="002E22ED"/>
    <w:rPr>
      <w:spacing w:val="20"/>
      <w:u w:val="single"/>
      <w:lang w:bidi="ar-SA"/>
    </w:rPr>
  </w:style>
  <w:style w:type="character" w:customStyle="1" w:styleId="1pt1">
    <w:name w:val="Основной текст + Интервал 1 pt1"/>
    <w:basedOn w:val="a"/>
    <w:uiPriority w:val="99"/>
    <w:rsid w:val="002E22ED"/>
    <w:rPr>
      <w:spacing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938</TotalTime>
  <Pages>2</Pages>
  <Words>408</Words>
  <Characters>2329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uzer</cp:lastModifiedBy>
  <cp:revision>94</cp:revision>
  <cp:lastPrinted>2020-04-29T16:01:00Z</cp:lastPrinted>
  <dcterms:created xsi:type="dcterms:W3CDTF">2020-03-29T14:25:00Z</dcterms:created>
  <dcterms:modified xsi:type="dcterms:W3CDTF">2020-05-04T13:15:00Z</dcterms:modified>
</cp:coreProperties>
</file>