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8" w:rsidRDefault="008D2E08" w:rsidP="008C4D31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D2E08" w:rsidRDefault="008D2E08" w:rsidP="008C4D31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8D2E08" w:rsidRDefault="008D2E08" w:rsidP="008C4D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8D2E08" w:rsidRDefault="008D2E08" w:rsidP="008C4D31">
      <w:pPr>
        <w:pStyle w:val="40"/>
        <w:shd w:val="clear" w:color="auto" w:fill="auto"/>
        <w:spacing w:before="0"/>
        <w:ind w:right="380"/>
        <w:jc w:val="left"/>
        <w:rPr>
          <w:rStyle w:val="41"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от 30 апреля 2020 года №112</w:t>
      </w:r>
    </w:p>
    <w:p w:rsidR="008D2E08" w:rsidRDefault="008D2E0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D2E08" w:rsidRDefault="008D2E0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D2E08" w:rsidRDefault="008D2E0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rStyle w:val="41"/>
          <w:sz w:val="28"/>
          <w:szCs w:val="28"/>
        </w:rPr>
        <w:t>О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внесении </w:t>
      </w:r>
      <w:r w:rsidRPr="003910C5">
        <w:rPr>
          <w:rStyle w:val="41"/>
          <w:sz w:val="28"/>
          <w:szCs w:val="28"/>
        </w:rPr>
        <w:t>изменений в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распоряжение </w:t>
      </w:r>
    </w:p>
    <w:p w:rsidR="008D2E08" w:rsidRDefault="008D2E0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Администрации Мантуровского района </w:t>
      </w:r>
    </w:p>
    <w:p w:rsidR="008D2E08" w:rsidRDefault="008D2E0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Курской области от 19.03.2020 № 82 </w:t>
      </w:r>
    </w:p>
    <w:p w:rsidR="008D2E08" w:rsidRDefault="008D2E0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«О введении </w:t>
      </w:r>
      <w:r w:rsidRPr="003910C5">
        <w:rPr>
          <w:rStyle w:val="41"/>
          <w:sz w:val="28"/>
          <w:szCs w:val="28"/>
        </w:rPr>
        <w:t>режима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повышенной готовности </w:t>
      </w:r>
    </w:p>
    <w:p w:rsidR="008D2E08" w:rsidRPr="003910C5" w:rsidRDefault="008D2E0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8D2E08" w:rsidRDefault="008D2E08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8D2E08" w:rsidRPr="003C67F8" w:rsidRDefault="008D2E08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3C67F8">
        <w:rPr>
          <w:color w:val="000000"/>
          <w:sz w:val="28"/>
          <w:szCs w:val="28"/>
          <w:lang w:eastAsia="ru-RU"/>
        </w:rPr>
        <w:t xml:space="preserve">            </w:t>
      </w:r>
      <w:r w:rsidRPr="003C67F8">
        <w:rPr>
          <w:sz w:val="28"/>
          <w:szCs w:val="28"/>
        </w:rPr>
        <w:t>Во  изменение распоряжение Администрации Мантуровского</w:t>
      </w:r>
    </w:p>
    <w:p w:rsidR="008D2E08" w:rsidRPr="003C67F8" w:rsidRDefault="008D2E0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7F8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3C67F8">
        <w:rPr>
          <w:rStyle w:val="41"/>
          <w:b w:val="0"/>
          <w:sz w:val="28"/>
          <w:szCs w:val="28"/>
        </w:rPr>
        <w:t xml:space="preserve">режима </w:t>
      </w:r>
      <w:r w:rsidRPr="003C67F8">
        <w:rPr>
          <w:rFonts w:ascii="Times New Roman" w:hAnsi="Times New Roman"/>
          <w:sz w:val="28"/>
          <w:szCs w:val="28"/>
        </w:rPr>
        <w:t>повышенной готовности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3C67F8">
        <w:rPr>
          <w:rFonts w:ascii="Times New Roman" w:hAnsi="Times New Roman"/>
          <w:sz w:val="28"/>
          <w:szCs w:val="28"/>
        </w:rPr>
        <w:t>»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D2E08" w:rsidRPr="00AF732A" w:rsidRDefault="008D2E08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AF732A">
        <w:rPr>
          <w:rFonts w:ascii="Times New Roman" w:hAnsi="Times New Roman"/>
          <w:sz w:val="28"/>
          <w:szCs w:val="28"/>
        </w:rPr>
        <w:t xml:space="preserve">         Внести в распоряжение Администрации Мантуровского района Курской области от 19.03.2020 № 82 «О введении </w:t>
      </w:r>
      <w:r w:rsidRPr="00AF732A">
        <w:rPr>
          <w:rStyle w:val="41"/>
          <w:b w:val="0"/>
          <w:sz w:val="28"/>
          <w:szCs w:val="28"/>
        </w:rPr>
        <w:t xml:space="preserve">режима </w:t>
      </w:r>
      <w:r w:rsidRPr="00AF732A">
        <w:rPr>
          <w:rFonts w:ascii="Times New Roman" w:hAnsi="Times New Roman"/>
          <w:sz w:val="28"/>
          <w:szCs w:val="28"/>
        </w:rPr>
        <w:t>повышенной готовности</w:t>
      </w: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AF73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(от 27.03.2020 г. №92, 30.03.2020 г. №93, от 30.03.2020 №95, от 31.03.2020 г. №96, от 03.04.2020 г. №98, 06.04.2020 г. №99, 08.04.2020 г. №102, от 17.04.2020 г. №108, от 22.04.2020 №109)  </w:t>
      </w:r>
      <w:r w:rsidRPr="00AF732A">
        <w:rPr>
          <w:rFonts w:ascii="Times New Roman" w:hAnsi="Times New Roman"/>
          <w:sz w:val="28"/>
          <w:szCs w:val="28"/>
        </w:rPr>
        <w:t xml:space="preserve">изменения, изложив </w:t>
      </w:r>
      <w:r>
        <w:rPr>
          <w:rFonts w:ascii="Times New Roman" w:hAnsi="Times New Roman"/>
          <w:sz w:val="28"/>
          <w:szCs w:val="28"/>
        </w:rPr>
        <w:t>текст распоряжения</w:t>
      </w:r>
      <w:r w:rsidRPr="00AF732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D2E08" w:rsidRDefault="008D2E08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связи с угрозой распространения в Курской области новой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коронавирусной инфекции </w:t>
      </w:r>
      <w:r w:rsidRPr="00E86CB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</w:t>
      </w:r>
      <w:r w:rsidRPr="00E86CB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86CB4">
        <w:rPr>
          <w:rFonts w:ascii="Times New Roman" w:hAnsi="Times New Roman"/>
          <w:color w:val="000000"/>
          <w:sz w:val="28"/>
          <w:szCs w:val="28"/>
        </w:rPr>
        <w:t xml:space="preserve">-19),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4.1</w:t>
      </w:r>
      <w:r w:rsidRPr="00487B6B"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распоряжением Губернатора Курской области от 10.03.2020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№</w:t>
      </w:r>
      <w:r w:rsidRPr="00CD171A">
        <w:rPr>
          <w:rStyle w:val="apple-converted-space"/>
          <w:rFonts w:ascii="Times New Roman" w:hAnsi="Times New Roman"/>
          <w:sz w:val="28"/>
          <w:szCs w:val="28"/>
          <w:shd w:val="clear" w:color="auto" w:fill="F7F8F9"/>
        </w:rPr>
        <w:t> 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60-рг «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 введении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режима повышенной готовности» (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в ред. распоряжений Губернатора Курской области от 18.03.2020г. № 68-рг, от 20.03.2020г. № 73-рг, от 25.03.2020г. № 85-рг, от 27.03.2020г. № 95-рг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,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от 2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9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.03.2020г. № 9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8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</w:t>
      </w:r>
      <w:r w:rsidRPr="0079703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от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30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.03.2020г. №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103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</w:t>
      </w:r>
      <w:r w:rsidRPr="0079703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от 03.04.2020г. № 111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 от 05.04.2020 №112-рг, 06.04.2020 №116-рг, от 07.04.2020 №122 - рг,  от 15.04.2020 №135-рг, от 17.04.2020 №137-рг,</w:t>
      </w:r>
      <w:r w:rsidRPr="002C2B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от 20.04.2020 г. №140-рг, от </w:t>
      </w:r>
      <w:r w:rsidRPr="008F0C1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21.04.2020 г. №145 -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рг, от 22.04.2020 №151-рг,  от 29.04.2020 г. №157-рг)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D2E08" w:rsidRPr="00E86CB4" w:rsidRDefault="008D2E08" w:rsidP="00CD171A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1. Ввести на территории Мантуровского</w:t>
      </w:r>
      <w:r>
        <w:rPr>
          <w:color w:val="000000"/>
          <w:sz w:val="28"/>
          <w:szCs w:val="28"/>
          <w:lang w:eastAsia="ru-RU"/>
        </w:rPr>
        <w:t xml:space="preserve"> района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режим повышенной готовности.</w:t>
      </w:r>
    </w:p>
    <w:p w:rsidR="008D2E08" w:rsidRDefault="008D2E08" w:rsidP="0023797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п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риостановить на территории Мантуровского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области:</w:t>
      </w:r>
    </w:p>
    <w:p w:rsidR="008D2E08" w:rsidRDefault="008D2E08" w:rsidP="0023797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 Д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еятельность дискотек и иных 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логичных объектов, кинозалов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, детских игровых комнат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иных развлекател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ьных и досуговых заведений.</w:t>
      </w:r>
    </w:p>
    <w:p w:rsidR="008D2E08" w:rsidRPr="00E86CB4" w:rsidRDefault="008D2E0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8D2E08" w:rsidRPr="00E86CB4" w:rsidRDefault="008D2E08" w:rsidP="003C67F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С 28 марта 2020 года по </w:t>
      </w:r>
      <w:r>
        <w:rPr>
          <w:rFonts w:ascii="Times New Roman" w:hAnsi="Times New Roman"/>
          <w:sz w:val="28"/>
          <w:szCs w:val="28"/>
          <w:lang w:eastAsia="ru-RU"/>
        </w:rPr>
        <w:t>11 мая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включительно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D2E08" w:rsidRPr="00E86CB4" w:rsidRDefault="008D2E0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баров,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8D2E08" w:rsidRPr="00E86CB4" w:rsidRDefault="008D2E0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8D2E08" w:rsidRPr="00C65694" w:rsidRDefault="008D2E08" w:rsidP="00C65694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sz w:val="28"/>
          <w:szCs w:val="28"/>
        </w:rPr>
        <w:t xml:space="preserve">         </w:t>
      </w:r>
      <w:r w:rsidRPr="00E86CB4">
        <w:rPr>
          <w:sz w:val="28"/>
          <w:szCs w:val="28"/>
        </w:rPr>
        <w:t xml:space="preserve">2.3.2. </w:t>
      </w:r>
      <w:r>
        <w:rPr>
          <w:rStyle w:val="a"/>
        </w:rPr>
        <w:t>Работу объектов розничной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распоряжению, продажи товаров дистанционным способом, в том числе с условием доставки.</w:t>
      </w:r>
    </w:p>
    <w:p w:rsidR="008D2E08" w:rsidRPr="00FA2B71" w:rsidRDefault="008D2E08" w:rsidP="00FA2B71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Style w:val="a"/>
          <w:color w:val="000000"/>
          <w:sz w:val="28"/>
          <w:szCs w:val="28"/>
          <w:shd w:val="clear" w:color="auto" w:fill="auto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2.3.3. Работу парикмахерских, бань,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8D2E08" w:rsidRDefault="008D2E0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     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Ввести запрет на курение кальянов в общественных местах.</w:t>
      </w:r>
    </w:p>
    <w:p w:rsidR="008D2E08" w:rsidRDefault="008D2E08" w:rsidP="00054DE2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</w:rPr>
        <w:t xml:space="preserve">          4.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 предоставить на утверждение в  комитет транспорта и автомобильных дорог Курской области проекты  расписаний движения общественного транспорта в адрес, а также обеспечить доведение расписания движения общественного транспорта с учетом сложившегося пассажиропотока. </w:t>
      </w:r>
    </w:p>
    <w:p w:rsidR="008D2E08" w:rsidRPr="00E86CB4" w:rsidRDefault="008D2E08" w:rsidP="003C67F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Лицам, прибывшим на территорию Российской Федерации:</w:t>
      </w:r>
    </w:p>
    <w:p w:rsidR="008D2E08" w:rsidRPr="00E86CB4" w:rsidRDefault="008D2E0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Сообщать о своем возвращении в Российскую Федерацию, месте, датах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пребывания за рубежом, контактную информацию по телефонам горячей линии: +79207270689, +7(4712)324319;</w:t>
      </w:r>
    </w:p>
    <w:p w:rsidR="008D2E08" w:rsidRPr="00E86CB4" w:rsidRDefault="008D2E0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.2. При появлении первых  респираторных симптомов незамедлительно обратиться за медицинской помощью на дому без посещения медицинских организаций.</w:t>
      </w:r>
    </w:p>
    <w:p w:rsidR="008D2E08" w:rsidRPr="00E86CB4" w:rsidRDefault="008D2E0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.3. Соблюдать постановления санитарных врачей о нахождении в режиме изоляции на дому.</w:t>
      </w:r>
    </w:p>
    <w:p w:rsidR="008D2E08" w:rsidRDefault="008D2E0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5.4. Обеспечить самоизоляцию на дому на срок 14 дней со дня возращения в Российскую Федерацию, (не посещать работу, учебу минимизировать посещение общественных мест).</w:t>
      </w:r>
    </w:p>
    <w:p w:rsidR="008D2E08" w:rsidRPr="00054DE2" w:rsidRDefault="008D2E08" w:rsidP="00054DE2">
      <w:pPr>
        <w:widowControl w:val="0"/>
        <w:spacing w:after="0" w:line="317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054DE2">
        <w:rPr>
          <w:rFonts w:ascii="Times New Roman" w:hAnsi="Times New Roman"/>
          <w:sz w:val="28"/>
          <w:szCs w:val="28"/>
        </w:rPr>
        <w:t>6. Гражданам, совместно проживающим в период обеспечения изоляции с лицами, указанными в пункте 5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8D2E08" w:rsidRDefault="008D2E08" w:rsidP="0034149F">
      <w:pPr>
        <w:pStyle w:val="BodyText"/>
        <w:shd w:val="clear" w:color="auto" w:fill="auto"/>
        <w:spacing w:before="0" w:after="0" w:line="312" w:lineRule="exact"/>
        <w:ind w:left="20" w:right="2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Pr="006D3A18">
        <w:rPr>
          <w:sz w:val="28"/>
          <w:szCs w:val="28"/>
        </w:rPr>
        <w:t xml:space="preserve">. </w:t>
      </w:r>
      <w:r>
        <w:rPr>
          <w:rStyle w:val="a"/>
        </w:rPr>
        <w:t>Гражданам, прибывшим на территорию Курской области с территорий других субъектов Российской Федерации:</w:t>
      </w:r>
    </w:p>
    <w:p w:rsidR="008D2E08" w:rsidRDefault="008D2E08" w:rsidP="0034149F">
      <w:pPr>
        <w:pStyle w:val="BodyText"/>
        <w:shd w:val="clear" w:color="auto" w:fill="auto"/>
        <w:spacing w:before="0" w:line="312" w:lineRule="exact"/>
        <w:ind w:left="20" w:right="20" w:firstLine="760"/>
        <w:jc w:val="both"/>
      </w:pPr>
      <w:r>
        <w:rPr>
          <w:rStyle w:val="a"/>
        </w:rPr>
        <w:t>сообщать о своем прибытии на территорию Курской области по номеру телефона горячей линии комитета здравоохранения Курской области +7(4712) 58-78-86;</w:t>
      </w:r>
    </w:p>
    <w:p w:rsidR="008D2E08" w:rsidRDefault="008D2E08" w:rsidP="0034149F">
      <w:pPr>
        <w:pStyle w:val="BodyText"/>
        <w:shd w:val="clear" w:color="auto" w:fill="auto"/>
        <w:spacing w:before="0" w:line="312" w:lineRule="exact"/>
        <w:ind w:left="20" w:right="20" w:firstLine="760"/>
        <w:jc w:val="both"/>
      </w:pPr>
      <w:r>
        <w:rPr>
          <w:rStyle w:val="a"/>
        </w:rPr>
        <w:t>обеспечить самоизоляцию (за исключением граждан, прибывших в служебную командировку) по месту пребывания или жительства на срок 14 дней со дня прибытия в место назначения на территории Курской области;</w:t>
      </w:r>
    </w:p>
    <w:p w:rsidR="008D2E08" w:rsidRDefault="008D2E08" w:rsidP="0034149F">
      <w:pPr>
        <w:pStyle w:val="BodyText"/>
        <w:shd w:val="clear" w:color="auto" w:fill="auto"/>
        <w:spacing w:before="0" w:line="312" w:lineRule="exact"/>
        <w:ind w:left="20" w:right="20" w:firstLine="760"/>
        <w:jc w:val="both"/>
      </w:pPr>
      <w:r>
        <w:rPr>
          <w:rStyle w:val="a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8D2E08" w:rsidRPr="00605AEF" w:rsidRDefault="008D2E08" w:rsidP="00605AEF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8.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 мая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года обязать соблюдать режим самоизоляции лицам в возрасте старше 65 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гражданам, имеющих заболевания, указанные в приложении №2 к настоящему распоряжению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 Режим самоизоляций должен быть обеспечен по месту проживания указанных лиц либо в иных помещениях, в том числе в жилых и садовых домах.</w:t>
      </w:r>
    </w:p>
    <w:p w:rsidR="008D2E08" w:rsidRPr="00E86CB4" w:rsidRDefault="008D2E0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9</w:t>
      </w:r>
      <w:r w:rsidRPr="00E86CB4">
        <w:rPr>
          <w:rFonts w:ascii="Times New Roman" w:hAnsi="Times New Roman"/>
          <w:sz w:val="28"/>
          <w:szCs w:val="28"/>
        </w:rPr>
        <w:t xml:space="preserve">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Работодателям, осуществляющим деятельность на территории Мантуровского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D2E08" w:rsidRPr="00E86CB4" w:rsidRDefault="008D2E0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8D2E08" w:rsidRPr="00E86CB4" w:rsidRDefault="008D2E0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.2. Оказывать работникам содействие в обеспечении соблюдения режима самоизоляции на дому.</w:t>
      </w:r>
    </w:p>
    <w:p w:rsidR="008D2E08" w:rsidRPr="00E86CB4" w:rsidRDefault="008D2E0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.3. 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8D2E08" w:rsidRPr="00E86CB4" w:rsidRDefault="008D2E0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Принять меры по изоляции работников, прибывших на территорию Российской Федерации, продолжительностью 14 календарных дней со дня их прибытия. </w:t>
      </w:r>
    </w:p>
    <w:p w:rsidR="008D2E08" w:rsidRPr="00E86CB4" w:rsidRDefault="008D2E0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Не допускать на рабочее место и (или) территорию организации работников из числа граждан, указанных в 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распоряжения, а также работников, в отношении которых приняты постановления санитарных врачей об изоляции.</w:t>
      </w:r>
    </w:p>
    <w:p w:rsidR="008D2E08" w:rsidRPr="00E86CB4" w:rsidRDefault="008D2E0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.6. Перевести лиц, обязанных соблюдать режим самоизоляции, с их согласия на дистанционный режим работы или предоставить им ежегодный оплачиваемый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отпуск.</w:t>
      </w:r>
    </w:p>
    <w:p w:rsidR="008D2E08" w:rsidRPr="00E86CB4" w:rsidRDefault="008D2E08" w:rsidP="00664792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10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Рекомендовать ОБУЗ «Мантуровская ЦРБ» (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Е.Ю. Алехиной):</w:t>
      </w:r>
    </w:p>
    <w:p w:rsidR="008D2E08" w:rsidRPr="00E86CB4" w:rsidRDefault="008D2E08" w:rsidP="0066479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10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.1. Обеспечить возможность оформления листков нетрудоспособности без посещения медицинских организаций для лиц, указанных в пункте 5 настоящего распоряжения.</w:t>
      </w:r>
    </w:p>
    <w:p w:rsidR="008D2E08" w:rsidRDefault="008D2E08" w:rsidP="003A6FE7">
      <w:pPr>
        <w:pStyle w:val="BodyText"/>
        <w:shd w:val="clear" w:color="auto" w:fill="auto"/>
        <w:spacing w:before="0" w:after="0" w:line="317" w:lineRule="exact"/>
        <w:jc w:val="both"/>
      </w:pPr>
      <w:r>
        <w:rPr>
          <w:sz w:val="28"/>
          <w:szCs w:val="28"/>
        </w:rPr>
        <w:t xml:space="preserve">            10</w:t>
      </w:r>
      <w:r w:rsidRPr="00E86CB4">
        <w:rPr>
          <w:sz w:val="28"/>
          <w:szCs w:val="28"/>
        </w:rPr>
        <w:t xml:space="preserve">.2. </w:t>
      </w:r>
      <w:r>
        <w:rPr>
          <w:rStyle w:val="a"/>
        </w:rPr>
        <w:t xml:space="preserve"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Pr="003A6FE7">
        <w:rPr>
          <w:rStyle w:val="a"/>
          <w:lang w:eastAsia="en-US"/>
        </w:rPr>
        <w:t>(</w:t>
      </w:r>
      <w:r>
        <w:rPr>
          <w:rStyle w:val="a"/>
          <w:lang w:val="en-US" w:eastAsia="en-US"/>
        </w:rPr>
        <w:t>COVID</w:t>
      </w:r>
      <w:r w:rsidRPr="003A6FE7">
        <w:rPr>
          <w:rStyle w:val="a"/>
          <w:lang w:eastAsia="en-US"/>
        </w:rPr>
        <w:t xml:space="preserve">-19), </w:t>
      </w:r>
      <w:r>
        <w:rPr>
          <w:rStyle w:val="a"/>
        </w:rPr>
        <w:t>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8D2E08" w:rsidRPr="00DE6777" w:rsidRDefault="008D2E0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E6777">
        <w:rPr>
          <w:rFonts w:ascii="Times New Roman" w:hAnsi="Times New Roman"/>
          <w:sz w:val="28"/>
          <w:szCs w:val="28"/>
          <w:lang w:eastAsia="ru-RU"/>
        </w:rPr>
        <w:t xml:space="preserve">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r w:rsidRPr="00DE6777">
        <w:rPr>
          <w:rFonts w:ascii="Times New Roman" w:hAnsi="Times New Roman"/>
          <w:sz w:val="28"/>
          <w:szCs w:val="28"/>
        </w:rPr>
        <w:t xml:space="preserve">коронавирусную инфекцию (COVID -19). </w:t>
      </w:r>
    </w:p>
    <w:p w:rsidR="008D2E08" w:rsidRPr="00DE6777" w:rsidRDefault="008D2E0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11</w:t>
      </w:r>
      <w:r w:rsidRPr="00DE6777">
        <w:rPr>
          <w:rFonts w:ascii="Times New Roman" w:hAnsi="Times New Roman"/>
          <w:sz w:val="28"/>
          <w:szCs w:val="28"/>
        </w:rPr>
        <w:t>. Рекомендовать главам сельских поселений  района совместно с    отраслевыми органами исполнительной власти Курской области и Администрацией Мантуровского района Курской области:</w:t>
      </w:r>
    </w:p>
    <w:p w:rsidR="008D2E08" w:rsidRPr="00DE6777" w:rsidRDefault="008D2E0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     1</w:t>
      </w:r>
      <w:r>
        <w:rPr>
          <w:rFonts w:ascii="Times New Roman" w:hAnsi="Times New Roman"/>
          <w:sz w:val="28"/>
          <w:szCs w:val="28"/>
        </w:rPr>
        <w:t>1</w:t>
      </w:r>
      <w:r w:rsidRPr="00DE6777">
        <w:rPr>
          <w:rFonts w:ascii="Times New Roman" w:hAnsi="Times New Roman"/>
          <w:sz w:val="28"/>
          <w:szCs w:val="28"/>
        </w:rPr>
        <w:t>.1. В связи с угрозой распространения новой коронавирусной инфекции (COVID-19) отменить проведение массовых мероприятий спортивной, культурной, развлекательн</w:t>
      </w:r>
      <w:r>
        <w:rPr>
          <w:rFonts w:ascii="Times New Roman" w:hAnsi="Times New Roman"/>
          <w:sz w:val="28"/>
          <w:szCs w:val="28"/>
        </w:rPr>
        <w:t xml:space="preserve">ой и другой направленности,  по 11 мая </w:t>
      </w:r>
      <w:r w:rsidRPr="00DE6777"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DE6777">
        <w:rPr>
          <w:rFonts w:ascii="Times New Roman" w:hAnsi="Times New Roman"/>
          <w:sz w:val="28"/>
          <w:szCs w:val="28"/>
        </w:rPr>
        <w:t xml:space="preserve"> с возможностью дальнейшего продления.</w:t>
      </w:r>
    </w:p>
    <w:p w:rsidR="008D2E08" w:rsidRDefault="008D2E0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</w:t>
      </w:r>
      <w:r w:rsidRPr="00F70E27">
        <w:rPr>
          <w:rFonts w:ascii="Times New Roman" w:hAnsi="Times New Roman"/>
          <w:sz w:val="28"/>
          <w:szCs w:val="28"/>
        </w:rPr>
        <w:t xml:space="preserve">     </w:t>
      </w:r>
      <w:r w:rsidRPr="00DE67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E6777">
        <w:rPr>
          <w:rFonts w:ascii="Times New Roman" w:hAnsi="Times New Roman"/>
          <w:sz w:val="28"/>
          <w:szCs w:val="28"/>
        </w:rPr>
        <w:t>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8D2E08" w:rsidRPr="0034149F" w:rsidRDefault="008D2E08" w:rsidP="00754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4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4149F">
        <w:rPr>
          <w:rFonts w:ascii="Times New Roman" w:hAnsi="Times New Roman"/>
          <w:sz w:val="28"/>
          <w:szCs w:val="28"/>
        </w:rPr>
        <w:t xml:space="preserve">. Администрации Мантуровского района, Управлению образования Администрации Мантуровского района Курской      области (А.Н. Наумова), </w:t>
      </w:r>
      <w:r w:rsidRPr="0034149F">
        <w:rPr>
          <w:rFonts w:ascii="Times New Roman" w:hAnsi="Times New Roman"/>
          <w:sz w:val="28"/>
          <w:szCs w:val="28"/>
          <w:lang w:eastAsia="ru-RU"/>
        </w:rPr>
        <w:t xml:space="preserve">Управлению культуры Администрации Мантуровского района Курской области (Загородняя Т.Е.) </w:t>
      </w:r>
      <w:r w:rsidRPr="0034149F">
        <w:rPr>
          <w:rStyle w:val="a"/>
          <w:sz w:val="28"/>
          <w:szCs w:val="28"/>
        </w:rPr>
        <w:t xml:space="preserve">руководителям организаций дополнительного образования, общеобразовательных организаций, находящихся в ведении Администрации Мантуровского района Курской области, расположенных на территории Курской области, с 6 апреля по </w:t>
      </w:r>
      <w:r>
        <w:rPr>
          <w:rStyle w:val="a"/>
          <w:sz w:val="28"/>
          <w:szCs w:val="28"/>
        </w:rPr>
        <w:t xml:space="preserve">11 мая </w:t>
      </w:r>
      <w:r w:rsidRPr="0034149F">
        <w:rPr>
          <w:rStyle w:val="a"/>
          <w:sz w:val="28"/>
          <w:szCs w:val="28"/>
        </w:rPr>
        <w:t xml:space="preserve"> 2020 года включительно:</w:t>
      </w:r>
    </w:p>
    <w:p w:rsidR="008D2E08" w:rsidRDefault="008D2E08" w:rsidP="000675CF">
      <w:pPr>
        <w:pStyle w:val="BodyText"/>
        <w:shd w:val="clear" w:color="auto" w:fill="auto"/>
        <w:spacing w:before="0" w:after="0" w:line="317" w:lineRule="exact"/>
        <w:ind w:left="20" w:right="20" w:firstLine="708"/>
        <w:jc w:val="both"/>
      </w:pPr>
      <w:r>
        <w:rPr>
          <w:rStyle w:val="a"/>
        </w:rPr>
        <w:t>12.1.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8D2E08" w:rsidRDefault="008D2E08" w:rsidP="000675CF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</w:rPr>
        <w:t xml:space="preserve">           12.2. Определить минимальную необходимую численность работников, обеспечивающих функционирование образовательных организаций.</w:t>
      </w:r>
    </w:p>
    <w:p w:rsidR="008D2E08" w:rsidRPr="0075468A" w:rsidRDefault="008D2E08" w:rsidP="0075468A">
      <w:pPr>
        <w:pStyle w:val="BodyText"/>
        <w:shd w:val="clear" w:color="auto" w:fill="auto"/>
        <w:tabs>
          <w:tab w:val="left" w:pos="1431"/>
        </w:tabs>
        <w:spacing w:before="0" w:after="0" w:line="322" w:lineRule="exact"/>
        <w:ind w:left="20" w:right="20"/>
        <w:jc w:val="both"/>
        <w:rPr>
          <w:color w:val="auto"/>
        </w:rPr>
      </w:pPr>
      <w:r>
        <w:rPr>
          <w:rStyle w:val="a"/>
        </w:rPr>
        <w:t xml:space="preserve">           12.3.Перевести максимально возможное количество работников на </w:t>
      </w:r>
      <w:r w:rsidRPr="00D539F4">
        <w:rPr>
          <w:rStyle w:val="a"/>
          <w:color w:val="auto"/>
        </w:rPr>
        <w:t>дистанционный режим работы.</w:t>
      </w:r>
    </w:p>
    <w:p w:rsidR="008D2E08" w:rsidRPr="009D0706" w:rsidRDefault="008D2E08" w:rsidP="0006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Style w:val="a"/>
        </w:rPr>
        <w:t xml:space="preserve">            1</w:t>
      </w:r>
      <w:r>
        <w:rPr>
          <w:rStyle w:val="a"/>
        </w:rPr>
        <w:t>3</w:t>
      </w:r>
      <w:r w:rsidRPr="009D0706">
        <w:rPr>
          <w:rStyle w:val="a"/>
        </w:rPr>
        <w:t xml:space="preserve">. </w:t>
      </w:r>
      <w:r w:rsidRPr="009D0706"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8D2E08" w:rsidRPr="009D0706" w:rsidRDefault="008D2E08" w:rsidP="0006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Fonts w:ascii="Times New Roman" w:hAnsi="Times New Roman"/>
          <w:sz w:val="28"/>
          <w:szCs w:val="28"/>
        </w:rPr>
        <w:t>Курской      области (А.Н. Наумова):</w:t>
      </w:r>
    </w:p>
    <w:p w:rsidR="008D2E08" w:rsidRPr="009D0706" w:rsidRDefault="008D2E08" w:rsidP="0099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Fonts w:ascii="Times New Roman" w:hAnsi="Times New Roman"/>
          <w:sz w:val="28"/>
          <w:szCs w:val="28"/>
        </w:rPr>
        <w:t xml:space="preserve">           1</w:t>
      </w:r>
      <w:r>
        <w:rPr>
          <w:rFonts w:ascii="Times New Roman" w:hAnsi="Times New Roman"/>
          <w:sz w:val="28"/>
          <w:szCs w:val="28"/>
        </w:rPr>
        <w:t>3</w:t>
      </w:r>
      <w:r w:rsidRPr="009D0706">
        <w:rPr>
          <w:rFonts w:ascii="Times New Roman" w:hAnsi="Times New Roman"/>
          <w:sz w:val="28"/>
          <w:szCs w:val="28"/>
        </w:rPr>
        <w:t xml:space="preserve">.1. Обеспечить в дошкольных образовательных организациях  района работу дежурных групп. Обеспечить </w:t>
      </w:r>
      <w:r>
        <w:rPr>
          <w:rFonts w:ascii="Times New Roman" w:hAnsi="Times New Roman"/>
          <w:sz w:val="28"/>
          <w:szCs w:val="28"/>
        </w:rPr>
        <w:t>со</w:t>
      </w:r>
      <w:r w:rsidRPr="009D0706">
        <w:rPr>
          <w:rFonts w:ascii="Times New Roman" w:hAnsi="Times New Roman"/>
          <w:sz w:val="28"/>
          <w:szCs w:val="28"/>
        </w:rPr>
        <w:t>блюдение в указанных группах санитарного режима.</w:t>
      </w:r>
    </w:p>
    <w:p w:rsidR="008D2E08" w:rsidRPr="009D0706" w:rsidRDefault="008D2E08" w:rsidP="0099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Fonts w:ascii="Times New Roman" w:hAnsi="Times New Roman"/>
          <w:sz w:val="28"/>
          <w:szCs w:val="28"/>
        </w:rPr>
        <w:t xml:space="preserve">           1</w:t>
      </w:r>
      <w:r>
        <w:rPr>
          <w:rFonts w:ascii="Times New Roman" w:hAnsi="Times New Roman"/>
          <w:sz w:val="28"/>
          <w:szCs w:val="28"/>
        </w:rPr>
        <w:t>3.2. В</w:t>
      </w:r>
      <w:r w:rsidRPr="009D0706">
        <w:rPr>
          <w:rFonts w:ascii="Times New Roman" w:hAnsi="Times New Roman"/>
          <w:sz w:val="28"/>
          <w:szCs w:val="28"/>
        </w:rPr>
        <w:t>зимать родительскую пла</w:t>
      </w:r>
      <w:r>
        <w:rPr>
          <w:rFonts w:ascii="Times New Roman" w:hAnsi="Times New Roman"/>
          <w:sz w:val="28"/>
          <w:szCs w:val="28"/>
        </w:rPr>
        <w:t>ту за присмотр и уход дошкольных образовательных организациях</w:t>
      </w:r>
      <w:r w:rsidRPr="009D0706">
        <w:rPr>
          <w:rFonts w:ascii="Times New Roman" w:hAnsi="Times New Roman"/>
          <w:sz w:val="28"/>
          <w:szCs w:val="28"/>
        </w:rPr>
        <w:t xml:space="preserve">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8D2E08" w:rsidRPr="009D0706" w:rsidRDefault="008D2E08" w:rsidP="0008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Style w:val="a"/>
        </w:rPr>
        <w:t xml:space="preserve">             1</w:t>
      </w:r>
      <w:r>
        <w:rPr>
          <w:rStyle w:val="a"/>
        </w:rPr>
        <w:t>4</w:t>
      </w:r>
      <w:r w:rsidRPr="009D0706">
        <w:rPr>
          <w:rStyle w:val="a"/>
        </w:rPr>
        <w:t xml:space="preserve">. </w:t>
      </w:r>
      <w:r w:rsidRPr="009D0706"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8D2E08" w:rsidRDefault="008D2E08" w:rsidP="00081CFC">
      <w:pPr>
        <w:pStyle w:val="BodyText"/>
        <w:shd w:val="clear" w:color="auto" w:fill="auto"/>
        <w:spacing w:before="0" w:after="0" w:line="322" w:lineRule="exact"/>
        <w:ind w:left="20" w:right="20"/>
        <w:jc w:val="both"/>
      </w:pPr>
      <w:r w:rsidRPr="009D0706">
        <w:rPr>
          <w:color w:val="auto"/>
          <w:sz w:val="28"/>
          <w:szCs w:val="28"/>
        </w:rPr>
        <w:t>Курской области (А.Н. Наумова)</w:t>
      </w:r>
      <w:r w:rsidRPr="009D0706">
        <w:rPr>
          <w:rStyle w:val="a"/>
          <w:color w:val="auto"/>
        </w:rPr>
        <w:t xml:space="preserve"> в установленном порядке обеспечить</w:t>
      </w:r>
      <w:r>
        <w:rPr>
          <w:rStyle w:val="a"/>
        </w:rPr>
        <w:t xml:space="preserve">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8D2E08" w:rsidRDefault="008D2E08" w:rsidP="0075468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15. Рекомендовать организациям, предоставляющие жилищно-коммунальные услуги, и организациям предоставляющие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7 настоящего распоряжения,  обязательств по плате за жилое помещение, коммунальные услуги и услуг и связи, а также обеспечить продолжение предоставления соответствующих услуг в указанный период.</w:t>
      </w:r>
    </w:p>
    <w:p w:rsidR="008D2E08" w:rsidRDefault="008D2E08" w:rsidP="002D7313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Наличия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8D2E08" w:rsidRDefault="008D2E08" w:rsidP="0075468A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>.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обственникам (балансодержателям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>) объ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ектов спорта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приостановить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11 мая</w:t>
      </w:r>
      <w:r w:rsidRPr="002B3F54"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Pr="002B3F54">
        <w:rPr>
          <w:rFonts w:ascii="Times New Roman" w:hAnsi="Times New Roman"/>
          <w:sz w:val="28"/>
          <w:szCs w:val="28"/>
        </w:rPr>
        <w:t>с возможностью дальнейшего продления</w:t>
      </w:r>
      <w:r>
        <w:rPr>
          <w:rFonts w:ascii="Times New Roman" w:hAnsi="Times New Roman"/>
          <w:sz w:val="28"/>
          <w:szCs w:val="28"/>
        </w:rPr>
        <w:t>. Проведение на территории Мантуровского района Курской области, спортивных мероприятий включенных в календарный план  официальных физкультурных мероприятий на 2020 год, календарные планы органов местного самоуправления.</w:t>
      </w:r>
    </w:p>
    <w:p w:rsidR="008D2E08" w:rsidRPr="0099190C" w:rsidRDefault="008D2E08" w:rsidP="0099190C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90C">
        <w:rPr>
          <w:rFonts w:ascii="Times New Roman" w:hAnsi="Times New Roman"/>
          <w:sz w:val="28"/>
          <w:szCs w:val="28"/>
        </w:rPr>
        <w:t xml:space="preserve">      1</w:t>
      </w:r>
      <w:r>
        <w:rPr>
          <w:rFonts w:ascii="Times New Roman" w:hAnsi="Times New Roman"/>
          <w:sz w:val="28"/>
          <w:szCs w:val="28"/>
        </w:rPr>
        <w:t>7</w:t>
      </w:r>
      <w:r w:rsidRPr="0099190C">
        <w:rPr>
          <w:rFonts w:ascii="Times New Roman" w:hAnsi="Times New Roman"/>
          <w:sz w:val="28"/>
          <w:szCs w:val="28"/>
        </w:rPr>
        <w:t xml:space="preserve">. Рекомендовать гражданам с </w:t>
      </w:r>
      <w:r w:rsidRPr="00991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 марта 2020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 мая </w:t>
      </w:r>
      <w:r w:rsidRPr="00991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2020: года включительно: </w:t>
      </w:r>
    </w:p>
    <w:p w:rsidR="008D2E08" w:rsidRPr="0099190C" w:rsidRDefault="008D2E08" w:rsidP="0099190C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Style w:val="a"/>
          <w:sz w:val="28"/>
          <w:szCs w:val="28"/>
        </w:rPr>
      </w:pPr>
      <w:r w:rsidRPr="0099190C">
        <w:rPr>
          <w:rFonts w:ascii="Times New Roman" w:hAnsi="Times New Roman"/>
          <w:sz w:val="28"/>
          <w:szCs w:val="28"/>
        </w:rPr>
        <w:t xml:space="preserve">       1</w:t>
      </w:r>
      <w:r>
        <w:rPr>
          <w:rFonts w:ascii="Times New Roman" w:hAnsi="Times New Roman"/>
          <w:sz w:val="28"/>
          <w:szCs w:val="28"/>
        </w:rPr>
        <w:t>7</w:t>
      </w:r>
      <w:r w:rsidRPr="0099190C">
        <w:rPr>
          <w:rFonts w:ascii="Times New Roman" w:hAnsi="Times New Roman"/>
          <w:sz w:val="28"/>
          <w:szCs w:val="28"/>
        </w:rPr>
        <w:t xml:space="preserve">.1. </w:t>
      </w:r>
      <w:r w:rsidRPr="0099190C">
        <w:rPr>
          <w:rStyle w:val="a"/>
          <w:sz w:val="28"/>
          <w:szCs w:val="28"/>
        </w:rPr>
        <w:t>Воздержаться от посещения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8D2E08" w:rsidRPr="0099190C" w:rsidRDefault="008D2E08" w:rsidP="0099190C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90C">
        <w:rPr>
          <w:rStyle w:val="a"/>
          <w:sz w:val="28"/>
          <w:szCs w:val="28"/>
        </w:rPr>
        <w:t xml:space="preserve">       1</w:t>
      </w:r>
      <w:r>
        <w:rPr>
          <w:rStyle w:val="a"/>
          <w:sz w:val="28"/>
          <w:szCs w:val="28"/>
        </w:rPr>
        <w:t>7</w:t>
      </w:r>
      <w:r w:rsidRPr="0099190C">
        <w:rPr>
          <w:rStyle w:val="a"/>
          <w:sz w:val="28"/>
          <w:szCs w:val="28"/>
        </w:rPr>
        <w:t>.2</w:t>
      </w:r>
      <w:r>
        <w:rPr>
          <w:rStyle w:val="a"/>
          <w:sz w:val="28"/>
          <w:szCs w:val="28"/>
        </w:rPr>
        <w:t>.</w:t>
      </w:r>
      <w:r w:rsidRPr="0099190C">
        <w:rPr>
          <w:rStyle w:val="a"/>
          <w:sz w:val="28"/>
          <w:szCs w:val="28"/>
        </w:rPr>
        <w:t xml:space="preserve">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8D2E08" w:rsidRPr="00CD7F24" w:rsidRDefault="008D2E08" w:rsidP="00577B9B">
      <w:pPr>
        <w:pStyle w:val="BodyText"/>
        <w:shd w:val="clear" w:color="auto" w:fill="auto"/>
        <w:spacing w:before="0" w:line="317" w:lineRule="exact"/>
        <w:ind w:left="20" w:right="-5"/>
        <w:jc w:val="both"/>
        <w:rPr>
          <w:color w:val="auto"/>
        </w:rPr>
      </w:pPr>
      <w:r w:rsidRPr="00CD7F24">
        <w:rPr>
          <w:rStyle w:val="a"/>
          <w:color w:val="auto"/>
        </w:rPr>
        <w:t xml:space="preserve">           1</w:t>
      </w:r>
      <w:r>
        <w:rPr>
          <w:rStyle w:val="a"/>
          <w:color w:val="auto"/>
        </w:rPr>
        <w:t>8</w:t>
      </w:r>
      <w:r w:rsidRPr="00CD7F24">
        <w:rPr>
          <w:rStyle w:val="a"/>
          <w:color w:val="auto"/>
        </w:rPr>
        <w:t>. Временно приостановить предоставление государственных, муниципальных и иных услуг в помещениях органов местного самоуправления Мантуровского района Курской области и муниципальных  учреждений Мантуровского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электронном виде.</w:t>
      </w:r>
    </w:p>
    <w:p w:rsidR="008D2E08" w:rsidRDefault="008D2E08" w:rsidP="005914EE">
      <w:pPr>
        <w:pStyle w:val="BodyText"/>
        <w:shd w:val="clear" w:color="auto" w:fill="auto"/>
        <w:spacing w:before="0" w:line="293" w:lineRule="exact"/>
        <w:ind w:left="20" w:right="20" w:firstLine="740"/>
        <w:jc w:val="both"/>
      </w:pPr>
      <w:r>
        <w:rPr>
          <w:rStyle w:val="a"/>
        </w:rPr>
        <w:t>Ограничить предоставление государственных и муниципальных услуг в филиалах автономного учреждения Курской области 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8D2E08" w:rsidRDefault="008D2E08" w:rsidP="005914EE">
      <w:pPr>
        <w:pStyle w:val="BodyText"/>
        <w:shd w:val="clear" w:color="auto" w:fill="auto"/>
        <w:spacing w:before="0" w:line="307" w:lineRule="exact"/>
        <w:ind w:left="20" w:right="20" w:firstLine="700"/>
        <w:jc w:val="both"/>
      </w:pPr>
      <w:r>
        <w:rPr>
          <w:rStyle w:val="a"/>
        </w:rPr>
        <w:t>государственный кадастровый учет недвижимого имущества и (или) государственная регистрация прав на недвижимое имущество, предоставление сведений из Единого государственного реестра недвижимости;</w:t>
      </w:r>
    </w:p>
    <w:p w:rsidR="008D2E08" w:rsidRDefault="008D2E08" w:rsidP="005914EE">
      <w:pPr>
        <w:pStyle w:val="BodyText"/>
        <w:shd w:val="clear" w:color="auto" w:fill="auto"/>
        <w:spacing w:before="0" w:line="326" w:lineRule="exact"/>
        <w:ind w:left="20" w:right="20" w:firstLine="700"/>
        <w:jc w:val="both"/>
      </w:pPr>
      <w:r>
        <w:rPr>
          <w:rStyle w:val="a"/>
        </w:rPr>
        <w:t>регистрация, подтверждение, восстановление учетной записи на портале госуслуг.</w:t>
      </w:r>
    </w:p>
    <w:p w:rsidR="008D2E08" w:rsidRDefault="008D2E08" w:rsidP="00577B9B">
      <w:pPr>
        <w:pStyle w:val="BodyText"/>
        <w:shd w:val="clear" w:color="auto" w:fill="auto"/>
        <w:tabs>
          <w:tab w:val="left" w:pos="1334"/>
        </w:tabs>
        <w:spacing w:before="0" w:after="0" w:line="317" w:lineRule="exact"/>
        <w:ind w:left="705"/>
        <w:jc w:val="both"/>
      </w:pPr>
      <w:r>
        <w:rPr>
          <w:rStyle w:val="a"/>
        </w:rPr>
        <w:t>19. Обязать:</w:t>
      </w:r>
    </w:p>
    <w:p w:rsidR="008D2E08" w:rsidRPr="008F0C17" w:rsidRDefault="008D2E08" w:rsidP="00973CA2">
      <w:pPr>
        <w:pStyle w:val="BodyText"/>
        <w:shd w:val="clear" w:color="auto" w:fill="auto"/>
        <w:spacing w:before="0" w:after="10" w:line="317" w:lineRule="exact"/>
        <w:ind w:left="20" w:firstLine="720"/>
        <w:jc w:val="both"/>
        <w:rPr>
          <w:color w:val="auto"/>
          <w:sz w:val="28"/>
          <w:szCs w:val="28"/>
        </w:rPr>
      </w:pPr>
      <w:r w:rsidRPr="008F0C17">
        <w:rPr>
          <w:rStyle w:val="a"/>
          <w:color w:val="auto"/>
          <w:sz w:val="28"/>
          <w:szCs w:val="28"/>
        </w:rPr>
        <w:t>1</w:t>
      </w:r>
      <w:r>
        <w:rPr>
          <w:rStyle w:val="a"/>
          <w:color w:val="auto"/>
          <w:sz w:val="28"/>
          <w:szCs w:val="28"/>
        </w:rPr>
        <w:t>9</w:t>
      </w:r>
      <w:r w:rsidRPr="008F0C17">
        <w:rPr>
          <w:rStyle w:val="a"/>
          <w:color w:val="auto"/>
          <w:sz w:val="28"/>
          <w:szCs w:val="28"/>
        </w:rPr>
        <w:t>.1. Граждан соблюдать дистанцию до других граждан не менее 1,5 метра</w:t>
      </w:r>
      <w:r>
        <w:rPr>
          <w:color w:val="auto"/>
          <w:sz w:val="28"/>
          <w:szCs w:val="28"/>
        </w:rPr>
        <w:t xml:space="preserve"> </w:t>
      </w:r>
      <w:r w:rsidRPr="008F0C17">
        <w:rPr>
          <w:rStyle w:val="a"/>
          <w:color w:val="auto"/>
          <w:sz w:val="28"/>
          <w:szCs w:val="28"/>
        </w:rPr>
        <w:t>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8D2E08" w:rsidRPr="008F0C17" w:rsidRDefault="008D2E08" w:rsidP="00F54B3F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color w:val="auto"/>
          <w:sz w:val="28"/>
          <w:szCs w:val="28"/>
        </w:rPr>
      </w:pPr>
      <w:r w:rsidRPr="008F0C17">
        <w:rPr>
          <w:rStyle w:val="a"/>
          <w:color w:val="auto"/>
          <w:sz w:val="28"/>
          <w:szCs w:val="28"/>
        </w:rPr>
        <w:t>1</w:t>
      </w:r>
      <w:r>
        <w:rPr>
          <w:rStyle w:val="a"/>
          <w:color w:val="auto"/>
          <w:sz w:val="28"/>
          <w:szCs w:val="28"/>
        </w:rPr>
        <w:t>9</w:t>
      </w:r>
      <w:r w:rsidRPr="008F0C17">
        <w:rPr>
          <w:rStyle w:val="a"/>
          <w:color w:val="auto"/>
          <w:sz w:val="28"/>
          <w:szCs w:val="28"/>
        </w:rPr>
        <w:t>.2.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8D2E08" w:rsidRPr="008F0C17" w:rsidRDefault="008D2E08" w:rsidP="00F54B3F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  <w:color w:val="auto"/>
          <w:sz w:val="28"/>
          <w:szCs w:val="28"/>
        </w:rPr>
      </w:pPr>
      <w:r w:rsidRPr="008F0C17">
        <w:rPr>
          <w:rStyle w:val="a"/>
          <w:color w:val="auto"/>
          <w:sz w:val="28"/>
          <w:szCs w:val="28"/>
        </w:rPr>
        <w:t>1</w:t>
      </w:r>
      <w:r>
        <w:rPr>
          <w:rStyle w:val="a"/>
          <w:color w:val="auto"/>
          <w:sz w:val="28"/>
          <w:szCs w:val="28"/>
        </w:rPr>
        <w:t>9</w:t>
      </w:r>
      <w:r w:rsidRPr="008F0C17">
        <w:rPr>
          <w:rStyle w:val="a"/>
          <w:color w:val="auto"/>
          <w:sz w:val="28"/>
          <w:szCs w:val="28"/>
        </w:rPr>
        <w:t xml:space="preserve">.3. Граждан не покидать места проживания (пребывания), за исключением:     </w:t>
      </w:r>
    </w:p>
    <w:p w:rsidR="008D2E08" w:rsidRPr="008F0C17" w:rsidRDefault="008D2E08" w:rsidP="00F54B3F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  <w:color w:val="auto"/>
          <w:sz w:val="28"/>
          <w:szCs w:val="28"/>
        </w:rPr>
      </w:pPr>
      <w:r w:rsidRPr="008F0C17">
        <w:rPr>
          <w:rStyle w:val="a"/>
          <w:color w:val="auto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8D2E08" w:rsidRPr="008F0C17" w:rsidRDefault="008D2E08" w:rsidP="00F54B3F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  <w:color w:val="auto"/>
          <w:sz w:val="28"/>
          <w:szCs w:val="28"/>
        </w:rPr>
      </w:pPr>
      <w:r w:rsidRPr="008F0C17">
        <w:rPr>
          <w:rStyle w:val="a"/>
          <w:color w:val="auto"/>
          <w:sz w:val="28"/>
          <w:szCs w:val="28"/>
        </w:rPr>
        <w:t xml:space="preserve"> 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Мантуровского района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доставки).</w:t>
      </w:r>
      <w:r w:rsidRPr="008F0C17">
        <w:rPr>
          <w:rStyle w:val="4"/>
          <w:color w:val="auto"/>
          <w:sz w:val="28"/>
          <w:szCs w:val="28"/>
        </w:rPr>
        <w:t xml:space="preserve"> </w:t>
      </w:r>
      <w:r w:rsidRPr="008F0C17">
        <w:rPr>
          <w:rStyle w:val="a"/>
          <w:color w:val="auto"/>
          <w:sz w:val="28"/>
          <w:szCs w:val="28"/>
        </w:rPr>
        <w:t xml:space="preserve">Такие следования (перемещения) граждан осуществляются при наличии маршрутных листов, выданных в порядке, установленном Администрацией Курской области; </w:t>
      </w:r>
    </w:p>
    <w:p w:rsidR="008D2E08" w:rsidRPr="00973CA2" w:rsidRDefault="008D2E08" w:rsidP="00973CA2">
      <w:pPr>
        <w:spacing w:after="0" w:line="317" w:lineRule="exact"/>
        <w:ind w:left="20" w:right="360" w:firstLine="720"/>
        <w:jc w:val="both"/>
        <w:rPr>
          <w:rFonts w:ascii="Times New Roman" w:hAnsi="Times New Roman"/>
          <w:sz w:val="28"/>
          <w:szCs w:val="28"/>
        </w:rPr>
      </w:pPr>
      <w:r w:rsidRPr="00973CA2">
        <w:rPr>
          <w:rFonts w:ascii="Times New Roman" w:hAnsi="Times New Roman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8D2E08" w:rsidRPr="00973CA2" w:rsidRDefault="008D2E08" w:rsidP="00973CA2">
      <w:pPr>
        <w:spacing w:after="0" w:line="322" w:lineRule="exact"/>
        <w:ind w:left="20" w:right="20" w:firstLine="700"/>
        <w:jc w:val="both"/>
        <w:rPr>
          <w:rStyle w:val="a"/>
          <w:sz w:val="28"/>
          <w:szCs w:val="28"/>
          <w:shd w:val="clear" w:color="auto" w:fill="auto"/>
        </w:rPr>
      </w:pPr>
      <w:r w:rsidRPr="00973CA2">
        <w:rPr>
          <w:rFonts w:ascii="Times New Roman" w:hAnsi="Times New Roman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строения, сооружения);</w:t>
      </w:r>
    </w:p>
    <w:p w:rsidR="008D2E08" w:rsidRPr="008F0C17" w:rsidRDefault="008D2E08" w:rsidP="00F54B3F">
      <w:pPr>
        <w:pStyle w:val="BodyText"/>
        <w:shd w:val="clear" w:color="auto" w:fill="auto"/>
        <w:spacing w:before="0" w:after="0" w:line="317" w:lineRule="exact"/>
        <w:ind w:left="20" w:right="40" w:firstLine="720"/>
        <w:jc w:val="both"/>
        <w:rPr>
          <w:color w:val="auto"/>
          <w:sz w:val="28"/>
          <w:szCs w:val="28"/>
        </w:rPr>
      </w:pPr>
      <w:r w:rsidRPr="008F0C17">
        <w:rPr>
          <w:rStyle w:val="a"/>
          <w:color w:val="auto"/>
          <w:sz w:val="28"/>
          <w:szCs w:val="28"/>
        </w:rPr>
        <w:t>случаев следования к родственникам, находящимся в режиме самоизоляции в соответствии с пунктом 8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</w:p>
    <w:p w:rsidR="008D2E08" w:rsidRPr="008F0C17" w:rsidRDefault="008D2E08" w:rsidP="00F54B3F">
      <w:pPr>
        <w:pStyle w:val="BodyText"/>
        <w:shd w:val="clear" w:color="auto" w:fill="auto"/>
        <w:tabs>
          <w:tab w:val="left" w:pos="1642"/>
        </w:tabs>
        <w:spacing w:before="0" w:after="0" w:line="240" w:lineRule="auto"/>
        <w:ind w:left="23" w:right="40"/>
        <w:jc w:val="both"/>
        <w:rPr>
          <w:rStyle w:val="a"/>
          <w:color w:val="auto"/>
          <w:sz w:val="28"/>
          <w:szCs w:val="28"/>
        </w:rPr>
      </w:pPr>
      <w:r>
        <w:rPr>
          <w:rStyle w:val="a"/>
          <w:color w:val="auto"/>
          <w:sz w:val="28"/>
          <w:szCs w:val="28"/>
        </w:rPr>
        <w:t xml:space="preserve">          19</w:t>
      </w:r>
      <w:r w:rsidRPr="008F0C17">
        <w:rPr>
          <w:rStyle w:val="a"/>
          <w:color w:val="auto"/>
          <w:sz w:val="28"/>
          <w:szCs w:val="28"/>
        </w:rPr>
        <w:t>.4. 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</w:t>
      </w:r>
      <w:r>
        <w:rPr>
          <w:rStyle w:val="a"/>
          <w:color w:val="auto"/>
          <w:sz w:val="28"/>
          <w:szCs w:val="28"/>
        </w:rPr>
        <w:t>ния общественной безопасности.</w:t>
      </w:r>
    </w:p>
    <w:p w:rsidR="008D2E08" w:rsidRDefault="008D2E08" w:rsidP="00577B9B">
      <w:pPr>
        <w:pStyle w:val="BodyText"/>
        <w:shd w:val="clear" w:color="auto" w:fill="auto"/>
        <w:spacing w:before="0" w:after="0" w:line="317" w:lineRule="exact"/>
        <w:ind w:right="40" w:firstLine="708"/>
        <w:jc w:val="both"/>
      </w:pPr>
      <w:r>
        <w:rPr>
          <w:rStyle w:val="a"/>
        </w:rPr>
        <w:t>20. Довести до сведения, что распоряжением Губернатора Курской области № 60-рг от10.03.2020 года «О введении режима повышенной готовности», Управление ветеринарии Курской области (С.Н. Турнаев) поручено  привлечь станции по борьбе с болезнями животных муниципальных районов Курской области к работе по проведению санитарной обработки территорий, техники и помещений.</w:t>
      </w:r>
    </w:p>
    <w:p w:rsidR="008D2E08" w:rsidRDefault="008D2E08" w:rsidP="00577B9B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         21.  Руководителям организаций Мантуровского Курской области независимо от организационно-правовой формы, совместно  с заместителями Главы Администрации Мантуровского района Курской области  (Жилин Н.И.,</w:t>
      </w:r>
    </w:p>
    <w:p w:rsidR="008D2E08" w:rsidRDefault="008D2E08" w:rsidP="00577B9B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Коровина В.С., Астахов Д.С.) и главами сельских поселений Мантуровского района Курской области в период нерабочих дней:</w:t>
      </w:r>
    </w:p>
    <w:p w:rsidR="008D2E08" w:rsidRPr="00A61177" w:rsidRDefault="008D2E08" w:rsidP="00577B9B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sz w:val="26"/>
          <w:szCs w:val="26"/>
          <w:shd w:val="clear" w:color="auto" w:fill="FFFFFF"/>
        </w:rPr>
      </w:pPr>
      <w:r>
        <w:rPr>
          <w:rStyle w:val="a"/>
        </w:rPr>
        <w:t xml:space="preserve">          провести дезинфекцию всех помещений административных зданий и общественных мест пребывания работников.</w:t>
      </w:r>
    </w:p>
    <w:p w:rsidR="008D2E08" w:rsidRDefault="008D2E08" w:rsidP="002843CC">
      <w:pPr>
        <w:pStyle w:val="BodyText"/>
        <w:shd w:val="clear" w:color="auto" w:fill="auto"/>
        <w:spacing w:before="0" w:line="322" w:lineRule="exact"/>
        <w:ind w:right="20" w:firstLine="700"/>
        <w:jc w:val="both"/>
        <w:rPr>
          <w:rStyle w:val="a"/>
          <w:lang w:eastAsia="en-US"/>
        </w:rPr>
      </w:pPr>
      <w:r>
        <w:rPr>
          <w:rStyle w:val="a"/>
        </w:rPr>
        <w:t xml:space="preserve">организовать уборку территорий и санитарную обработку канализационных стоков медицинских организаций Мантуровского района Курской области, отобранных для лечения граждан, инфицированных новой коронавирусной инфекцией </w:t>
      </w:r>
      <w:r w:rsidRPr="009F14F9">
        <w:rPr>
          <w:rStyle w:val="a"/>
          <w:lang w:eastAsia="en-US"/>
        </w:rPr>
        <w:t>(</w:t>
      </w:r>
      <w:r>
        <w:rPr>
          <w:rStyle w:val="a"/>
          <w:lang w:val="en-US" w:eastAsia="en-US"/>
        </w:rPr>
        <w:t>COVID</w:t>
      </w:r>
      <w:r w:rsidRPr="009F14F9">
        <w:rPr>
          <w:rStyle w:val="a"/>
          <w:lang w:eastAsia="en-US"/>
        </w:rPr>
        <w:t>-19).»</w:t>
      </w:r>
      <w:r>
        <w:rPr>
          <w:rStyle w:val="a"/>
          <w:lang w:eastAsia="en-US"/>
        </w:rPr>
        <w:t>.</w:t>
      </w:r>
    </w:p>
    <w:p w:rsidR="008D2E08" w:rsidRPr="00D539F4" w:rsidRDefault="008D2E08" w:rsidP="00A61177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9F4">
        <w:rPr>
          <w:rFonts w:ascii="Times New Roman" w:hAnsi="Times New Roman"/>
          <w:sz w:val="28"/>
          <w:szCs w:val="28"/>
          <w:lang w:eastAsia="ru-RU"/>
        </w:rPr>
        <w:t xml:space="preserve">    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539F4">
        <w:rPr>
          <w:rFonts w:ascii="Times New Roman" w:hAnsi="Times New Roman"/>
          <w:sz w:val="28"/>
          <w:szCs w:val="28"/>
          <w:lang w:eastAsia="ru-RU"/>
        </w:rPr>
        <w:t>. Территориальному отделу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 Управлению культуры Администрации Мантуровского района Курской области (Загородняя Т.Е.), управлению экономики земельных и имущественных правоотношений Администрации Мантуровского района Курской области (А.А. Демихов), Главам сельских поселений осуществлять в пределах своих полномочий контроль за соблюдением ограничений, установленных пунктами 2,  3  настоящего распоряжения.</w:t>
      </w:r>
    </w:p>
    <w:p w:rsidR="008D2E08" w:rsidRPr="00E86CB4" w:rsidRDefault="008D2E0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9F4">
        <w:rPr>
          <w:rFonts w:ascii="Times New Roman" w:hAnsi="Times New Roman"/>
          <w:sz w:val="28"/>
          <w:szCs w:val="28"/>
          <w:lang w:eastAsia="ru-RU"/>
        </w:rPr>
        <w:t xml:space="preserve">        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539F4">
        <w:rPr>
          <w:rFonts w:ascii="Times New Roman" w:hAnsi="Times New Roman"/>
          <w:sz w:val="28"/>
          <w:szCs w:val="28"/>
          <w:lang w:eastAsia="ru-RU"/>
        </w:rPr>
        <w:t>. Установить, что распространение новой коронавирусной инфекции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(C0VID49)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8D2E08" w:rsidRPr="00E86CB4" w:rsidRDefault="008D2E0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 Комиссии по предупреждению и ликвидации чрезвычайных ситуаций и обеспечению пожарной безопасности Администрации Мантуровского района обеспечить координацию действий органов власти всех уровней находящихся на территории Мантуровского района.</w:t>
      </w:r>
    </w:p>
    <w:p w:rsidR="008D2E08" w:rsidRPr="00E86CB4" w:rsidRDefault="008D2E0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Заместителю Главы Администрации Мантуровского района В.С. Коровиной ежедневно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Главе Мантуровского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доклад о ситуации с распространением в Мантуровском районе новой коронавирусной инфекции (COVID-19X количестве заболевших, в том числе вновь выявленных случаях, заражения инфекцией.</w:t>
      </w:r>
    </w:p>
    <w:p w:rsidR="008D2E08" w:rsidRDefault="008D2E0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8D2E08" w:rsidRPr="00E86CB4" w:rsidRDefault="008D2E0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27. Распоряжение вступает в силу с 1 мая 2020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D2E08" w:rsidRPr="00E86CB4" w:rsidRDefault="008D2E0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E08" w:rsidRPr="00E86CB4" w:rsidRDefault="008D2E0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8D2E08" w:rsidRDefault="008D2E0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8D2E08" w:rsidRDefault="008D2E0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E08" w:rsidRDefault="008D2E08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D2E08" w:rsidRDefault="008D2E08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D2E08" w:rsidRDefault="008D2E08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D2E08" w:rsidRDefault="008D2E08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D2E08" w:rsidRDefault="008D2E08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D2E08" w:rsidRDefault="008D2E08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D2E08" w:rsidRDefault="008D2E08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sectPr w:rsidR="008D2E08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08" w:rsidRDefault="008D2E08">
      <w:r>
        <w:separator/>
      </w:r>
    </w:p>
  </w:endnote>
  <w:endnote w:type="continuationSeparator" w:id="0">
    <w:p w:rsidR="008D2E08" w:rsidRDefault="008D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08" w:rsidRDefault="008D2E08">
      <w:r>
        <w:separator/>
      </w:r>
    </w:p>
  </w:footnote>
  <w:footnote w:type="continuationSeparator" w:id="0">
    <w:p w:rsidR="008D2E08" w:rsidRDefault="008D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E2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2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BE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D45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5E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F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CF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2A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8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0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0AFD4960"/>
    <w:multiLevelType w:val="multilevel"/>
    <w:tmpl w:val="3A3A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31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4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5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6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31"/>
  </w:num>
  <w:num w:numId="5">
    <w:abstractNumId w:val="36"/>
  </w:num>
  <w:num w:numId="6">
    <w:abstractNumId w:val="37"/>
  </w:num>
  <w:num w:numId="7">
    <w:abstractNumId w:val="24"/>
  </w:num>
  <w:num w:numId="8">
    <w:abstractNumId w:val="29"/>
  </w:num>
  <w:num w:numId="9">
    <w:abstractNumId w:val="20"/>
  </w:num>
  <w:num w:numId="10">
    <w:abstractNumId w:val="22"/>
  </w:num>
  <w:num w:numId="11">
    <w:abstractNumId w:val="27"/>
  </w:num>
  <w:num w:numId="12">
    <w:abstractNumId w:val="19"/>
  </w:num>
  <w:num w:numId="13">
    <w:abstractNumId w:val="33"/>
  </w:num>
  <w:num w:numId="14">
    <w:abstractNumId w:val="16"/>
  </w:num>
  <w:num w:numId="15">
    <w:abstractNumId w:val="26"/>
  </w:num>
  <w:num w:numId="16">
    <w:abstractNumId w:val="18"/>
  </w:num>
  <w:num w:numId="17">
    <w:abstractNumId w:val="35"/>
  </w:num>
  <w:num w:numId="18">
    <w:abstractNumId w:val="38"/>
  </w:num>
  <w:num w:numId="19">
    <w:abstractNumId w:val="21"/>
  </w:num>
  <w:num w:numId="20">
    <w:abstractNumId w:val="23"/>
  </w:num>
  <w:num w:numId="21">
    <w:abstractNumId w:val="32"/>
  </w:num>
  <w:num w:numId="22">
    <w:abstractNumId w:val="34"/>
  </w:num>
  <w:num w:numId="23">
    <w:abstractNumId w:val="30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54DE2"/>
    <w:rsid w:val="000675CF"/>
    <w:rsid w:val="00081CFC"/>
    <w:rsid w:val="0008699C"/>
    <w:rsid w:val="000C0DBC"/>
    <w:rsid w:val="000D078C"/>
    <w:rsid w:val="000F2D43"/>
    <w:rsid w:val="00117210"/>
    <w:rsid w:val="001B3979"/>
    <w:rsid w:val="001D0C1B"/>
    <w:rsid w:val="001D2A8F"/>
    <w:rsid w:val="00237975"/>
    <w:rsid w:val="00241925"/>
    <w:rsid w:val="00241A55"/>
    <w:rsid w:val="002542B5"/>
    <w:rsid w:val="002843CC"/>
    <w:rsid w:val="00284591"/>
    <w:rsid w:val="002B3F54"/>
    <w:rsid w:val="002C2B90"/>
    <w:rsid w:val="002D7313"/>
    <w:rsid w:val="002E22ED"/>
    <w:rsid w:val="002F01A9"/>
    <w:rsid w:val="002F75E8"/>
    <w:rsid w:val="00313704"/>
    <w:rsid w:val="003143E1"/>
    <w:rsid w:val="0034149F"/>
    <w:rsid w:val="003439CF"/>
    <w:rsid w:val="003910C5"/>
    <w:rsid w:val="00395DBB"/>
    <w:rsid w:val="003A6FE7"/>
    <w:rsid w:val="003C0E63"/>
    <w:rsid w:val="003C67F8"/>
    <w:rsid w:val="00400BAF"/>
    <w:rsid w:val="00402907"/>
    <w:rsid w:val="0040458B"/>
    <w:rsid w:val="00465FCD"/>
    <w:rsid w:val="0046638F"/>
    <w:rsid w:val="00487235"/>
    <w:rsid w:val="00487B6B"/>
    <w:rsid w:val="004B4000"/>
    <w:rsid w:val="004C4F9C"/>
    <w:rsid w:val="004D47DB"/>
    <w:rsid w:val="004E79B9"/>
    <w:rsid w:val="00550F67"/>
    <w:rsid w:val="00577B9B"/>
    <w:rsid w:val="005914EE"/>
    <w:rsid w:val="005C2266"/>
    <w:rsid w:val="005D1C91"/>
    <w:rsid w:val="005F0EAF"/>
    <w:rsid w:val="00605AEF"/>
    <w:rsid w:val="00634468"/>
    <w:rsid w:val="006436E8"/>
    <w:rsid w:val="006636C4"/>
    <w:rsid w:val="00664792"/>
    <w:rsid w:val="006B1AE1"/>
    <w:rsid w:val="006D3A18"/>
    <w:rsid w:val="00714947"/>
    <w:rsid w:val="007330FC"/>
    <w:rsid w:val="0075468A"/>
    <w:rsid w:val="00757D26"/>
    <w:rsid w:val="00771838"/>
    <w:rsid w:val="00794D55"/>
    <w:rsid w:val="007961C4"/>
    <w:rsid w:val="00797039"/>
    <w:rsid w:val="007F3725"/>
    <w:rsid w:val="00806F41"/>
    <w:rsid w:val="00832EA5"/>
    <w:rsid w:val="008743DB"/>
    <w:rsid w:val="008A5567"/>
    <w:rsid w:val="008C48E3"/>
    <w:rsid w:val="008C4D31"/>
    <w:rsid w:val="008D2E08"/>
    <w:rsid w:val="008F0C17"/>
    <w:rsid w:val="00906EA8"/>
    <w:rsid w:val="00924A5C"/>
    <w:rsid w:val="00973CA2"/>
    <w:rsid w:val="0099190C"/>
    <w:rsid w:val="0099567F"/>
    <w:rsid w:val="009B0818"/>
    <w:rsid w:val="009D0706"/>
    <w:rsid w:val="009E154E"/>
    <w:rsid w:val="009F14F9"/>
    <w:rsid w:val="00A202C8"/>
    <w:rsid w:val="00A2451D"/>
    <w:rsid w:val="00A44095"/>
    <w:rsid w:val="00A52189"/>
    <w:rsid w:val="00A61177"/>
    <w:rsid w:val="00AF3127"/>
    <w:rsid w:val="00AF732A"/>
    <w:rsid w:val="00AF7CD3"/>
    <w:rsid w:val="00B0162D"/>
    <w:rsid w:val="00B215F5"/>
    <w:rsid w:val="00B26501"/>
    <w:rsid w:val="00B42F82"/>
    <w:rsid w:val="00BA19C8"/>
    <w:rsid w:val="00BA2153"/>
    <w:rsid w:val="00BE2CF4"/>
    <w:rsid w:val="00BE61C9"/>
    <w:rsid w:val="00C00A66"/>
    <w:rsid w:val="00C12BC1"/>
    <w:rsid w:val="00C16ADA"/>
    <w:rsid w:val="00C61F42"/>
    <w:rsid w:val="00C65694"/>
    <w:rsid w:val="00C91B7B"/>
    <w:rsid w:val="00CB52F8"/>
    <w:rsid w:val="00CC542E"/>
    <w:rsid w:val="00CD171A"/>
    <w:rsid w:val="00CD7F24"/>
    <w:rsid w:val="00D31A5C"/>
    <w:rsid w:val="00D50678"/>
    <w:rsid w:val="00D539F4"/>
    <w:rsid w:val="00DD3CD4"/>
    <w:rsid w:val="00DE6777"/>
    <w:rsid w:val="00E019D5"/>
    <w:rsid w:val="00E0380A"/>
    <w:rsid w:val="00E111A5"/>
    <w:rsid w:val="00E15553"/>
    <w:rsid w:val="00E33926"/>
    <w:rsid w:val="00E42931"/>
    <w:rsid w:val="00E4394C"/>
    <w:rsid w:val="00E55262"/>
    <w:rsid w:val="00E5716F"/>
    <w:rsid w:val="00E6694D"/>
    <w:rsid w:val="00E841F5"/>
    <w:rsid w:val="00E86CB4"/>
    <w:rsid w:val="00E93E0E"/>
    <w:rsid w:val="00E963D9"/>
    <w:rsid w:val="00EB18D0"/>
    <w:rsid w:val="00F1165B"/>
    <w:rsid w:val="00F146BF"/>
    <w:rsid w:val="00F22E50"/>
    <w:rsid w:val="00F2405C"/>
    <w:rsid w:val="00F3475D"/>
    <w:rsid w:val="00F54B3F"/>
    <w:rsid w:val="00F70E27"/>
    <w:rsid w:val="00F754C5"/>
    <w:rsid w:val="00FA2B71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,Основной текст + 12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,Основной текст + 12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2E22E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2E22ED"/>
    <w:rPr>
      <w:spacing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910</TotalTime>
  <Pages>9</Pages>
  <Words>2978</Words>
  <Characters>16979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92</cp:revision>
  <cp:lastPrinted>2020-04-29T16:01:00Z</cp:lastPrinted>
  <dcterms:created xsi:type="dcterms:W3CDTF">2020-03-29T14:25:00Z</dcterms:created>
  <dcterms:modified xsi:type="dcterms:W3CDTF">2020-05-04T13:21:00Z</dcterms:modified>
</cp:coreProperties>
</file>