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D1" w:rsidRPr="00F16076" w:rsidRDefault="00D41BD1" w:rsidP="00F16076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6076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D41BD1" w:rsidRPr="00F16076" w:rsidRDefault="00D41BD1" w:rsidP="00F16076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6076">
        <w:rPr>
          <w:rFonts w:ascii="Arial" w:hAnsi="Arial" w:cs="Arial"/>
          <w:b/>
          <w:sz w:val="32"/>
          <w:szCs w:val="32"/>
          <w:lang w:eastAsia="ar-SA"/>
        </w:rPr>
        <w:t>МАНТУРОВСКОГО РАЙОНА КУРСКОЙ ОБЛАСТИ</w:t>
      </w:r>
    </w:p>
    <w:p w:rsidR="00D41BD1" w:rsidRPr="00F16076" w:rsidRDefault="00D41BD1" w:rsidP="00F16076">
      <w:pPr>
        <w:shd w:val="clear" w:color="auto" w:fill="FFFFFF"/>
        <w:ind w:left="533" w:hanging="533"/>
        <w:jc w:val="center"/>
        <w:rPr>
          <w:rFonts w:ascii="Arial" w:hAnsi="Arial" w:cs="Arial"/>
          <w:b/>
          <w:color w:val="000000"/>
          <w:spacing w:val="-3"/>
          <w:sz w:val="32"/>
          <w:szCs w:val="32"/>
          <w:lang w:eastAsia="zh-CN"/>
        </w:rPr>
      </w:pPr>
      <w:r w:rsidRPr="00F16076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D41BD1" w:rsidRPr="00F16076" w:rsidRDefault="00D41BD1" w:rsidP="00F16076">
      <w:pPr>
        <w:jc w:val="center"/>
        <w:rPr>
          <w:rFonts w:ascii="Arial" w:hAnsi="Arial" w:cs="Arial"/>
          <w:b/>
          <w:sz w:val="32"/>
          <w:szCs w:val="32"/>
        </w:rPr>
      </w:pPr>
    </w:p>
    <w:p w:rsidR="00D41BD1" w:rsidRPr="00F16076" w:rsidRDefault="00D41BD1" w:rsidP="00F16076">
      <w:pPr>
        <w:jc w:val="center"/>
        <w:rPr>
          <w:rFonts w:ascii="Arial" w:hAnsi="Arial" w:cs="Arial"/>
          <w:b/>
          <w:sz w:val="32"/>
          <w:szCs w:val="32"/>
        </w:rPr>
      </w:pPr>
      <w:r w:rsidRPr="00F16076">
        <w:rPr>
          <w:rFonts w:ascii="Arial" w:hAnsi="Arial" w:cs="Arial"/>
          <w:b/>
          <w:sz w:val="32"/>
          <w:szCs w:val="32"/>
        </w:rPr>
        <w:t>от 26 июля 2019 №364</w:t>
      </w:r>
    </w:p>
    <w:p w:rsidR="00D41BD1" w:rsidRPr="00F16076" w:rsidRDefault="00D41BD1" w:rsidP="00F16076">
      <w:pPr>
        <w:jc w:val="center"/>
        <w:rPr>
          <w:rFonts w:ascii="Arial" w:hAnsi="Arial" w:cs="Arial"/>
          <w:b/>
          <w:sz w:val="32"/>
          <w:szCs w:val="32"/>
        </w:rPr>
      </w:pPr>
    </w:p>
    <w:p w:rsidR="00D41BD1" w:rsidRPr="00F16076" w:rsidRDefault="00D41BD1" w:rsidP="00F16076">
      <w:pPr>
        <w:jc w:val="center"/>
        <w:rPr>
          <w:rFonts w:ascii="Arial" w:hAnsi="Arial" w:cs="Arial"/>
          <w:b/>
          <w:sz w:val="32"/>
          <w:szCs w:val="32"/>
        </w:rPr>
      </w:pPr>
      <w:r w:rsidRPr="00F16076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D41BD1" w:rsidRPr="00F16076" w:rsidRDefault="00D41BD1" w:rsidP="00F16076">
      <w:pPr>
        <w:jc w:val="center"/>
        <w:rPr>
          <w:rFonts w:ascii="Arial" w:hAnsi="Arial" w:cs="Arial"/>
          <w:b/>
          <w:sz w:val="32"/>
          <w:szCs w:val="32"/>
        </w:rPr>
      </w:pPr>
      <w:r w:rsidRPr="00F16076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D41BD1" w:rsidRPr="00F16076" w:rsidRDefault="00D41BD1" w:rsidP="00F16076">
      <w:pPr>
        <w:jc w:val="center"/>
        <w:rPr>
          <w:rFonts w:ascii="Arial" w:hAnsi="Arial" w:cs="Arial"/>
          <w:b/>
          <w:sz w:val="32"/>
          <w:szCs w:val="32"/>
        </w:rPr>
      </w:pPr>
      <w:r w:rsidRPr="00F16076">
        <w:rPr>
          <w:rFonts w:ascii="Arial" w:hAnsi="Arial" w:cs="Arial"/>
          <w:b/>
          <w:sz w:val="32"/>
          <w:szCs w:val="32"/>
        </w:rPr>
        <w:t>Курской области № 82 от 29.03.2017 г.</w:t>
      </w:r>
    </w:p>
    <w:p w:rsidR="00D41BD1" w:rsidRPr="00F16076" w:rsidRDefault="00D41BD1" w:rsidP="00F16076">
      <w:pPr>
        <w:jc w:val="center"/>
        <w:rPr>
          <w:rFonts w:ascii="Arial" w:hAnsi="Arial" w:cs="Arial"/>
          <w:b/>
          <w:sz w:val="32"/>
          <w:szCs w:val="32"/>
        </w:rPr>
      </w:pPr>
      <w:r w:rsidRPr="00F16076">
        <w:rPr>
          <w:rFonts w:ascii="Arial" w:hAnsi="Arial" w:cs="Arial"/>
          <w:b/>
          <w:sz w:val="32"/>
          <w:szCs w:val="32"/>
        </w:rPr>
        <w:t>«Об утверждении муниципальной программы</w:t>
      </w:r>
    </w:p>
    <w:p w:rsidR="00D41BD1" w:rsidRPr="00F16076" w:rsidRDefault="00D41BD1" w:rsidP="00F16076">
      <w:pPr>
        <w:pStyle w:val="ConsPlusTitle"/>
        <w:widowControl/>
        <w:jc w:val="center"/>
        <w:rPr>
          <w:sz w:val="32"/>
          <w:szCs w:val="32"/>
        </w:rPr>
      </w:pPr>
      <w:r w:rsidRPr="00F16076">
        <w:rPr>
          <w:sz w:val="32"/>
          <w:szCs w:val="32"/>
        </w:rPr>
        <w:t>Мантуровского района Курской области</w:t>
      </w:r>
    </w:p>
    <w:p w:rsidR="00D41BD1" w:rsidRPr="00F16076" w:rsidRDefault="00D41BD1" w:rsidP="00F16076">
      <w:pPr>
        <w:pStyle w:val="ConsPlusTitle"/>
        <w:widowControl/>
        <w:jc w:val="center"/>
        <w:rPr>
          <w:sz w:val="32"/>
          <w:szCs w:val="32"/>
        </w:rPr>
      </w:pPr>
      <w:r w:rsidRPr="00F16076">
        <w:rPr>
          <w:sz w:val="32"/>
          <w:szCs w:val="32"/>
        </w:rPr>
        <w:t>«Повышение эффективности работы с молодежью,</w:t>
      </w:r>
    </w:p>
    <w:p w:rsidR="00D41BD1" w:rsidRPr="00F16076" w:rsidRDefault="00D41BD1" w:rsidP="00F16076">
      <w:pPr>
        <w:pStyle w:val="ConsPlusTitle"/>
        <w:widowControl/>
        <w:jc w:val="center"/>
        <w:rPr>
          <w:sz w:val="32"/>
          <w:szCs w:val="32"/>
        </w:rPr>
      </w:pPr>
      <w:r w:rsidRPr="00F16076">
        <w:rPr>
          <w:sz w:val="32"/>
          <w:szCs w:val="32"/>
        </w:rPr>
        <w:t>организация отдыха и оздоровления детей, молодежи,</w:t>
      </w:r>
    </w:p>
    <w:p w:rsidR="00D41BD1" w:rsidRPr="00F16076" w:rsidRDefault="00D41BD1" w:rsidP="00F16076">
      <w:pPr>
        <w:pStyle w:val="ConsPlusTitle"/>
        <w:widowControl/>
        <w:jc w:val="center"/>
        <w:rPr>
          <w:sz w:val="32"/>
          <w:szCs w:val="32"/>
        </w:rPr>
      </w:pPr>
      <w:r w:rsidRPr="00F16076">
        <w:rPr>
          <w:sz w:val="32"/>
          <w:szCs w:val="32"/>
        </w:rPr>
        <w:t>развитие физической культуры и спорта в</w:t>
      </w:r>
    </w:p>
    <w:p w:rsidR="00D41BD1" w:rsidRPr="00F16076" w:rsidRDefault="00D41BD1" w:rsidP="00F16076">
      <w:pPr>
        <w:jc w:val="center"/>
        <w:rPr>
          <w:rFonts w:ascii="Arial" w:hAnsi="Arial" w:cs="Arial"/>
          <w:b/>
          <w:sz w:val="32"/>
          <w:szCs w:val="32"/>
        </w:rPr>
      </w:pPr>
      <w:r w:rsidRPr="00F16076">
        <w:rPr>
          <w:rFonts w:ascii="Arial" w:hAnsi="Arial" w:cs="Arial"/>
          <w:b/>
          <w:sz w:val="32"/>
          <w:szCs w:val="32"/>
        </w:rPr>
        <w:t>Мантуровском районе Курской области на 2017-2021 годы»</w:t>
      </w:r>
    </w:p>
    <w:p w:rsidR="00D41BD1" w:rsidRPr="00F16076" w:rsidRDefault="00D41BD1" w:rsidP="00FE4705">
      <w:pPr>
        <w:rPr>
          <w:rFonts w:ascii="Arial" w:hAnsi="Arial" w:cs="Arial"/>
        </w:rPr>
      </w:pPr>
    </w:p>
    <w:p w:rsidR="00D41BD1" w:rsidRPr="00F16076" w:rsidRDefault="00D41BD1" w:rsidP="00FE4705">
      <w:pPr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      </w:t>
      </w:r>
    </w:p>
    <w:p w:rsidR="00D41BD1" w:rsidRPr="00F16076" w:rsidRDefault="00D41BD1" w:rsidP="00BA2D6F">
      <w:pPr>
        <w:tabs>
          <w:tab w:val="left" w:pos="13714"/>
          <w:tab w:val="left" w:pos="15442"/>
          <w:tab w:val="left" w:pos="16899"/>
          <w:tab w:val="left" w:pos="18737"/>
          <w:tab w:val="left" w:pos="19697"/>
          <w:tab w:val="left" w:pos="20657"/>
          <w:tab w:val="left" w:pos="21617"/>
          <w:tab w:val="left" w:pos="22577"/>
          <w:tab w:val="left" w:pos="23537"/>
          <w:tab w:val="left" w:pos="24497"/>
        </w:tabs>
        <w:ind w:left="93"/>
        <w:jc w:val="both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   Во исполнение  ФЗ № 131  «Об основных принципах организации местного самоуправления в Российской Федерации», постановления Администрации Мантуровского района Курской области от 14.10. </w:t>
      </w:r>
      <w:smartTag w:uri="urn:schemas-microsoft-com:office:smarttags" w:element="metricconverter">
        <w:smartTagPr>
          <w:attr w:name="ProductID" w:val="2016 г"/>
        </w:smartTagPr>
        <w:r w:rsidRPr="00F16076">
          <w:rPr>
            <w:rFonts w:ascii="Arial" w:hAnsi="Arial" w:cs="Arial"/>
          </w:rPr>
          <w:t>2016 г</w:t>
        </w:r>
      </w:smartTag>
      <w:r w:rsidRPr="00F16076">
        <w:rPr>
          <w:rFonts w:ascii="Arial" w:hAnsi="Arial" w:cs="Arial"/>
        </w:rPr>
        <w:t xml:space="preserve">.  № 236  «Об утверждении Порядка разработки, реализации и оценки эффективности муниципальных программ Мантуровского района Курской области, и методических указаний по разработке и реализации муниципальных программ», в соответствии с решением </w:t>
      </w:r>
      <w:r w:rsidRPr="00F16076">
        <w:rPr>
          <w:rFonts w:ascii="Arial" w:hAnsi="Arial" w:cs="Arial"/>
          <w:bCs/>
        </w:rPr>
        <w:t xml:space="preserve">Представительного Собрания Мантуровского района </w:t>
      </w:r>
      <w:r w:rsidRPr="00F16076">
        <w:rPr>
          <w:rFonts w:ascii="Arial" w:hAnsi="Arial" w:cs="Arial"/>
        </w:rPr>
        <w:t xml:space="preserve">Курской области </w:t>
      </w:r>
      <w:r w:rsidRPr="00F16076">
        <w:rPr>
          <w:rFonts w:ascii="Arial" w:hAnsi="Arial" w:cs="Arial"/>
          <w:bCs/>
        </w:rPr>
        <w:t xml:space="preserve">от  18 .06.2019 г. №338 «О внесении изменений в Решение Представительного Собрания Мантуровского района Курской области от 26.12.2018 года №307 «О бюджете муниципального района «Мантуровский район» Курской области на 2019 год и плановый период 2020 и 2021 годы» </w:t>
      </w:r>
      <w:r w:rsidRPr="00F16076">
        <w:rPr>
          <w:rFonts w:ascii="Arial" w:hAnsi="Arial" w:cs="Arial"/>
        </w:rPr>
        <w:t>Администрация Мантуровского района Курской области  ПОСТАНОВЛЯЕТ:</w:t>
      </w:r>
    </w:p>
    <w:p w:rsidR="00D41BD1" w:rsidRPr="00F16076" w:rsidRDefault="00D41BD1" w:rsidP="00BA2D6F">
      <w:pPr>
        <w:pStyle w:val="ListParagraph"/>
        <w:numPr>
          <w:ilvl w:val="0"/>
          <w:numId w:val="20"/>
        </w:numPr>
        <w:ind w:left="0" w:firstLine="360"/>
        <w:rPr>
          <w:rFonts w:ascii="Arial" w:hAnsi="Arial" w:cs="Arial"/>
          <w:b/>
          <w:sz w:val="24"/>
          <w:szCs w:val="24"/>
        </w:rPr>
      </w:pPr>
      <w:r w:rsidRPr="00F16076">
        <w:rPr>
          <w:rFonts w:ascii="Arial" w:hAnsi="Arial" w:cs="Arial"/>
          <w:sz w:val="24"/>
          <w:szCs w:val="24"/>
        </w:rPr>
        <w:t>Внести следующие изменения в постановление Администрации Мантуровского района Курской области №82 от 29.03.2017 г. «Об утверждении 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</w:t>
      </w:r>
      <w:r w:rsidRPr="00F16076">
        <w:rPr>
          <w:rFonts w:ascii="Arial" w:hAnsi="Arial" w:cs="Arial"/>
          <w:b/>
          <w:sz w:val="24"/>
          <w:szCs w:val="24"/>
        </w:rPr>
        <w:t xml:space="preserve"> </w:t>
      </w:r>
      <w:r w:rsidRPr="00F16076">
        <w:rPr>
          <w:rFonts w:ascii="Arial" w:hAnsi="Arial" w:cs="Arial"/>
          <w:sz w:val="24"/>
          <w:szCs w:val="24"/>
        </w:rPr>
        <w:t>Мантуровском районе Курской области на 2017-2021 годы»:</w:t>
      </w:r>
    </w:p>
    <w:p w:rsidR="00D41BD1" w:rsidRPr="00F16076" w:rsidRDefault="00D41BD1" w:rsidP="00BA2D6F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F16076">
        <w:rPr>
          <w:rFonts w:ascii="Arial" w:hAnsi="Arial" w:cs="Arial"/>
          <w:b/>
          <w:sz w:val="24"/>
          <w:szCs w:val="24"/>
        </w:rPr>
        <w:t xml:space="preserve">  1.1.  </w:t>
      </w:r>
      <w:r w:rsidRPr="00F16076">
        <w:rPr>
          <w:rFonts w:ascii="Arial" w:hAnsi="Arial" w:cs="Arial"/>
          <w:sz w:val="24"/>
          <w:szCs w:val="24"/>
        </w:rPr>
        <w:t>В паспорте программы:</w:t>
      </w:r>
    </w:p>
    <w:p w:rsidR="00D41BD1" w:rsidRPr="00F16076" w:rsidRDefault="00D41BD1" w:rsidP="00BA2D6F">
      <w:pPr>
        <w:pStyle w:val="ConsPlusTitle"/>
        <w:widowControl/>
        <w:jc w:val="both"/>
        <w:rPr>
          <w:b w:val="0"/>
          <w:sz w:val="24"/>
          <w:szCs w:val="24"/>
        </w:rPr>
      </w:pPr>
      <w:r w:rsidRPr="00F16076">
        <w:rPr>
          <w:b w:val="0"/>
          <w:sz w:val="24"/>
          <w:szCs w:val="24"/>
        </w:rPr>
        <w:t>- пункт «Объемы и источники финансирования программы» изложить в следующей редакции:</w:t>
      </w:r>
    </w:p>
    <w:p w:rsidR="00D41BD1" w:rsidRPr="00F16076" w:rsidRDefault="00D41BD1" w:rsidP="004A61AB">
      <w:pPr>
        <w:pStyle w:val="ConsPlusTitle"/>
        <w:widowControl/>
        <w:rPr>
          <w:b w:val="0"/>
          <w:sz w:val="24"/>
          <w:szCs w:val="24"/>
        </w:rPr>
      </w:pPr>
    </w:p>
    <w:tbl>
      <w:tblPr>
        <w:tblW w:w="0" w:type="auto"/>
        <w:tblLook w:val="01E0"/>
      </w:tblPr>
      <w:tblGrid>
        <w:gridCol w:w="3930"/>
        <w:gridCol w:w="5358"/>
      </w:tblGrid>
      <w:tr w:rsidR="00D41BD1" w:rsidRPr="00F16076" w:rsidTr="004A61AB">
        <w:tc>
          <w:tcPr>
            <w:tcW w:w="3955" w:type="dxa"/>
          </w:tcPr>
          <w:p w:rsidR="00D41BD1" w:rsidRPr="00F16076" w:rsidRDefault="00D41BD1" w:rsidP="004A61AB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«Объемы и источники финансирования программы</w:t>
            </w:r>
          </w:p>
          <w:p w:rsidR="00D41BD1" w:rsidRPr="00F16076" w:rsidRDefault="00D41BD1" w:rsidP="004A61AB">
            <w:pPr>
              <w:rPr>
                <w:rFonts w:ascii="Arial" w:hAnsi="Arial" w:cs="Arial"/>
              </w:rPr>
            </w:pPr>
          </w:p>
          <w:p w:rsidR="00D41BD1" w:rsidRPr="00F16076" w:rsidRDefault="00D41BD1" w:rsidP="004A61AB">
            <w:pPr>
              <w:rPr>
                <w:rFonts w:ascii="Arial" w:hAnsi="Arial" w:cs="Arial"/>
              </w:rPr>
            </w:pPr>
          </w:p>
          <w:p w:rsidR="00D41BD1" w:rsidRPr="00F16076" w:rsidRDefault="00D41BD1" w:rsidP="004A61AB">
            <w:pPr>
              <w:rPr>
                <w:rFonts w:ascii="Arial" w:hAnsi="Arial" w:cs="Arial"/>
              </w:rPr>
            </w:pPr>
          </w:p>
          <w:p w:rsidR="00D41BD1" w:rsidRPr="00F16076" w:rsidRDefault="00D41BD1" w:rsidP="004A61AB">
            <w:pPr>
              <w:rPr>
                <w:rFonts w:ascii="Arial" w:hAnsi="Arial" w:cs="Arial"/>
              </w:rPr>
            </w:pPr>
          </w:p>
          <w:p w:rsidR="00D41BD1" w:rsidRPr="00F16076" w:rsidRDefault="00D41BD1" w:rsidP="004A61AB">
            <w:pPr>
              <w:rPr>
                <w:rFonts w:ascii="Arial" w:hAnsi="Arial" w:cs="Arial"/>
              </w:rPr>
            </w:pPr>
          </w:p>
          <w:p w:rsidR="00D41BD1" w:rsidRPr="00F16076" w:rsidRDefault="00D41BD1" w:rsidP="004A61AB">
            <w:pPr>
              <w:rPr>
                <w:rFonts w:ascii="Arial" w:hAnsi="Arial" w:cs="Arial"/>
              </w:rPr>
            </w:pPr>
          </w:p>
          <w:p w:rsidR="00D41BD1" w:rsidRPr="00F16076" w:rsidRDefault="00D41BD1" w:rsidP="004A61AB">
            <w:pPr>
              <w:rPr>
                <w:rFonts w:ascii="Arial" w:hAnsi="Arial" w:cs="Arial"/>
              </w:rPr>
            </w:pPr>
          </w:p>
          <w:p w:rsidR="00D41BD1" w:rsidRPr="00F16076" w:rsidRDefault="00D41BD1" w:rsidP="004A61AB">
            <w:pPr>
              <w:rPr>
                <w:rFonts w:ascii="Arial" w:hAnsi="Arial" w:cs="Arial"/>
              </w:rPr>
            </w:pPr>
          </w:p>
          <w:p w:rsidR="00D41BD1" w:rsidRPr="00F16076" w:rsidRDefault="00D41BD1" w:rsidP="004A61AB">
            <w:pPr>
              <w:rPr>
                <w:rFonts w:ascii="Arial" w:hAnsi="Arial" w:cs="Arial"/>
              </w:rPr>
            </w:pPr>
          </w:p>
          <w:p w:rsidR="00D41BD1" w:rsidRPr="00F16076" w:rsidRDefault="00D41BD1" w:rsidP="004A61AB">
            <w:pPr>
              <w:rPr>
                <w:rFonts w:ascii="Arial" w:hAnsi="Arial" w:cs="Arial"/>
              </w:rPr>
            </w:pPr>
          </w:p>
          <w:p w:rsidR="00D41BD1" w:rsidRPr="00F16076" w:rsidRDefault="00D41BD1" w:rsidP="004A61AB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ab/>
            </w:r>
          </w:p>
        </w:tc>
        <w:tc>
          <w:tcPr>
            <w:tcW w:w="5890" w:type="dxa"/>
          </w:tcPr>
          <w:p w:rsidR="00D41BD1" w:rsidRPr="00F16076" w:rsidRDefault="00D41BD1" w:rsidP="002353C9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общий объем необходимых финансовых средств бюджета для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 составит 6357,302 тыс. руб.,  в том числе по годам:</w:t>
            </w:r>
          </w:p>
          <w:p w:rsidR="00D41BD1" w:rsidRPr="00F16076" w:rsidRDefault="00D41BD1" w:rsidP="002353C9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2017 год   - 1166,327  тыс. руб.</w:t>
            </w:r>
          </w:p>
          <w:p w:rsidR="00D41BD1" w:rsidRPr="00F16076" w:rsidRDefault="00D41BD1" w:rsidP="002353C9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2018  год  - 1211,616  тыс. руб.</w:t>
            </w:r>
          </w:p>
          <w:p w:rsidR="00D41BD1" w:rsidRPr="00F16076" w:rsidRDefault="00D41BD1" w:rsidP="002353C9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2019 год   - 1326,453  тыс. руб </w:t>
            </w:r>
          </w:p>
          <w:p w:rsidR="00D41BD1" w:rsidRPr="00F16076" w:rsidRDefault="00D41BD1" w:rsidP="002353C9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2020 год   - 1326,453 тыс. руб</w:t>
            </w:r>
          </w:p>
          <w:p w:rsidR="00D41BD1" w:rsidRPr="00F16076" w:rsidRDefault="00D41BD1" w:rsidP="002353C9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2021 год   - 1326,453 тыс. руб.</w:t>
            </w:r>
          </w:p>
          <w:p w:rsidR="00D41BD1" w:rsidRPr="00F16076" w:rsidRDefault="00D41BD1" w:rsidP="004A61AB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F16076">
              <w:rPr>
                <w:rFonts w:ascii="Arial" w:hAnsi="Arial" w:cs="Arial"/>
                <w:color w:val="000000"/>
              </w:rPr>
              <w:t>из них:</w:t>
            </w:r>
          </w:p>
          <w:p w:rsidR="00D41BD1" w:rsidRPr="00F16076" w:rsidRDefault="00D41BD1" w:rsidP="002353C9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F16076">
              <w:rPr>
                <w:rFonts w:ascii="Arial" w:hAnsi="Arial" w:cs="Arial"/>
                <w:color w:val="000000"/>
              </w:rPr>
              <w:t xml:space="preserve">- прогнозируемая сумма средств областного бюджета </w:t>
            </w:r>
            <w:r w:rsidRPr="00F16076">
              <w:rPr>
                <w:rFonts w:ascii="Arial" w:hAnsi="Arial" w:cs="Arial"/>
              </w:rPr>
              <w:t xml:space="preserve">1709,372  </w:t>
            </w:r>
            <w:r w:rsidRPr="00F16076">
              <w:rPr>
                <w:rFonts w:ascii="Arial" w:hAnsi="Arial" w:cs="Arial"/>
                <w:color w:val="000000"/>
              </w:rPr>
              <w:t>тыс. рублей,  в том числе по годам:</w:t>
            </w:r>
          </w:p>
          <w:p w:rsidR="00D41BD1" w:rsidRPr="00F16076" w:rsidRDefault="00D41BD1" w:rsidP="002353C9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 2017 год  - 323,850  тыс. руб.</w:t>
            </w:r>
          </w:p>
          <w:p w:rsidR="00D41BD1" w:rsidRPr="00F16076" w:rsidRDefault="00D41BD1" w:rsidP="002353C9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F16076">
              <w:rPr>
                <w:rFonts w:ascii="Arial" w:hAnsi="Arial" w:cs="Arial"/>
              </w:rPr>
              <w:t xml:space="preserve"> 2018 год  - 335,825 тыс. руб.</w:t>
            </w:r>
          </w:p>
          <w:p w:rsidR="00D41BD1" w:rsidRPr="00F16076" w:rsidRDefault="00D41BD1" w:rsidP="002353C9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 2019 год  -  349,899 тыс. руб.</w:t>
            </w:r>
          </w:p>
          <w:p w:rsidR="00D41BD1" w:rsidRPr="00F16076" w:rsidRDefault="00D41BD1" w:rsidP="002353C9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 2020 год  -  349,899 тыс. руб.</w:t>
            </w:r>
          </w:p>
          <w:p w:rsidR="00D41BD1" w:rsidRPr="00F16076" w:rsidRDefault="00D41BD1" w:rsidP="002353C9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 2021 год  -  349,899 тыс. руб.</w:t>
            </w:r>
          </w:p>
          <w:p w:rsidR="00D41BD1" w:rsidRPr="00F16076" w:rsidRDefault="00D41BD1" w:rsidP="002353C9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D41BD1" w:rsidRPr="00F16076" w:rsidRDefault="00D41BD1" w:rsidP="004A61A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D41BD1" w:rsidRPr="00F16076" w:rsidRDefault="00D41BD1" w:rsidP="002353C9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F16076">
              <w:rPr>
                <w:rFonts w:ascii="Arial" w:hAnsi="Arial" w:cs="Arial"/>
              </w:rPr>
              <w:t xml:space="preserve">- </w:t>
            </w:r>
            <w:r w:rsidRPr="00F16076">
              <w:rPr>
                <w:rFonts w:ascii="Arial" w:hAnsi="Arial" w:cs="Arial"/>
                <w:color w:val="000000"/>
              </w:rPr>
              <w:t xml:space="preserve">за счёт средств бюджета муниципального района «Мантуровский район» Курской области </w:t>
            </w:r>
            <w:r w:rsidRPr="00F16076">
              <w:rPr>
                <w:rFonts w:ascii="Arial" w:hAnsi="Arial" w:cs="Arial"/>
              </w:rPr>
              <w:t xml:space="preserve">4647,930 </w:t>
            </w:r>
            <w:r w:rsidRPr="00F16076">
              <w:rPr>
                <w:rFonts w:ascii="Arial" w:hAnsi="Arial" w:cs="Arial"/>
                <w:color w:val="000000"/>
              </w:rPr>
              <w:t>тыс. рублей,  в том числе по годам:</w:t>
            </w:r>
          </w:p>
          <w:p w:rsidR="00D41BD1" w:rsidRPr="00F16076" w:rsidRDefault="00D41BD1" w:rsidP="002353C9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 2017 год   - 842,477  тыс. руб.</w:t>
            </w:r>
          </w:p>
          <w:p w:rsidR="00D41BD1" w:rsidRPr="00F16076" w:rsidRDefault="00D41BD1" w:rsidP="002353C9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F16076">
              <w:rPr>
                <w:rFonts w:ascii="Arial" w:hAnsi="Arial" w:cs="Arial"/>
              </w:rPr>
              <w:t xml:space="preserve"> 2018 год  - 875,791  тыс. руб.</w:t>
            </w:r>
          </w:p>
          <w:p w:rsidR="00D41BD1" w:rsidRPr="00F16076" w:rsidRDefault="00D41BD1" w:rsidP="002353C9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F16076">
              <w:rPr>
                <w:rFonts w:ascii="Arial" w:hAnsi="Arial" w:cs="Arial"/>
              </w:rPr>
              <w:t xml:space="preserve"> 2019 год  - 976,554 тыс. руб.</w:t>
            </w:r>
          </w:p>
          <w:p w:rsidR="00D41BD1" w:rsidRPr="00F16076" w:rsidRDefault="00D41BD1" w:rsidP="002353C9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 2020 год  - 976,554 тыс. руб</w:t>
            </w:r>
          </w:p>
          <w:p w:rsidR="00D41BD1" w:rsidRPr="00F16076" w:rsidRDefault="00D41BD1" w:rsidP="002353C9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F16076">
              <w:rPr>
                <w:rFonts w:ascii="Arial" w:hAnsi="Arial" w:cs="Arial"/>
              </w:rPr>
              <w:t xml:space="preserve"> 2021 год  - 976,554 тыс. руб.</w:t>
            </w:r>
          </w:p>
          <w:p w:rsidR="00D41BD1" w:rsidRPr="00F16076" w:rsidRDefault="00D41BD1" w:rsidP="004A61A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D41BD1" w:rsidRPr="00F16076" w:rsidRDefault="00D41BD1" w:rsidP="004A61AB">
            <w:pPr>
              <w:ind w:right="64"/>
              <w:rPr>
                <w:rFonts w:ascii="Arial" w:hAnsi="Arial" w:cs="Arial"/>
                <w:color w:val="000000"/>
              </w:rPr>
            </w:pPr>
            <w:r w:rsidRPr="00F16076">
              <w:rPr>
                <w:rFonts w:ascii="Arial" w:hAnsi="Arial" w:cs="Arial"/>
                <w:color w:val="000000"/>
              </w:rPr>
              <w:t>- финансирование подпрограммы 1 «Управление муниципальной программой и обеспечение условий реализации» муниципальной программы Мантуровского района</w:t>
            </w:r>
            <w:r w:rsidRPr="00F16076">
              <w:rPr>
                <w:rFonts w:ascii="Arial" w:hAnsi="Arial" w:cs="Arial"/>
              </w:rPr>
              <w:t xml:space="preserve"> 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годы»,</w:t>
            </w:r>
            <w:r w:rsidRPr="00F16076">
              <w:rPr>
                <w:rFonts w:ascii="Arial" w:hAnsi="Arial" w:cs="Arial"/>
                <w:color w:val="000000"/>
              </w:rPr>
              <w:t xml:space="preserve"> в связи с отсутствием структурных подразделений, отсутствует</w:t>
            </w:r>
          </w:p>
          <w:p w:rsidR="00D41BD1" w:rsidRPr="00F16076" w:rsidRDefault="00D41BD1" w:rsidP="004A61AB">
            <w:pPr>
              <w:rPr>
                <w:rFonts w:ascii="Arial" w:hAnsi="Arial" w:cs="Arial"/>
              </w:rPr>
            </w:pPr>
          </w:p>
          <w:p w:rsidR="00D41BD1" w:rsidRPr="00F16076" w:rsidRDefault="00D41BD1" w:rsidP="002353C9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- общий объем необходимых финансовых средств бюджета для реализации подпрограммы 2 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 с 2017 по 2021 год </w:t>
            </w:r>
            <w:r w:rsidRPr="00F16076">
              <w:rPr>
                <w:rFonts w:ascii="Arial" w:hAnsi="Arial" w:cs="Arial"/>
                <w:color w:val="000000"/>
              </w:rPr>
              <w:t>за счёт средств бюджета муниципального района «Мантуровский район» Курской области</w:t>
            </w:r>
            <w:r w:rsidRPr="00F16076">
              <w:rPr>
                <w:rFonts w:ascii="Arial" w:hAnsi="Arial" w:cs="Arial"/>
              </w:rPr>
              <w:t xml:space="preserve"> составляет 546,391 тыс. руб.,</w:t>
            </w:r>
            <w:r w:rsidRPr="00F16076">
              <w:rPr>
                <w:rFonts w:ascii="Arial" w:hAnsi="Arial" w:cs="Arial"/>
                <w:color w:val="000000"/>
              </w:rPr>
              <w:t xml:space="preserve"> </w:t>
            </w:r>
          </w:p>
          <w:p w:rsidR="00D41BD1" w:rsidRPr="00F16076" w:rsidRDefault="00D41BD1" w:rsidP="002353C9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в том числе по годам:</w:t>
            </w:r>
          </w:p>
          <w:p w:rsidR="00D41BD1" w:rsidRPr="00F16076" w:rsidRDefault="00D41BD1" w:rsidP="002353C9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 2017 год  - 92,000   тыс. руб.</w:t>
            </w:r>
          </w:p>
          <w:p w:rsidR="00D41BD1" w:rsidRPr="00F16076" w:rsidRDefault="00D41BD1" w:rsidP="002353C9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 2018 год  - 98,000   тыс. руб.</w:t>
            </w:r>
          </w:p>
          <w:p w:rsidR="00D41BD1" w:rsidRPr="00F16076" w:rsidRDefault="00D41BD1" w:rsidP="002353C9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 2019 год  - 118,797  тыс. руб..</w:t>
            </w:r>
          </w:p>
          <w:p w:rsidR="00D41BD1" w:rsidRPr="00F16076" w:rsidRDefault="00D41BD1" w:rsidP="002353C9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 2020 год  - 118,797  тыс. руб..</w:t>
            </w:r>
          </w:p>
          <w:p w:rsidR="00D41BD1" w:rsidRPr="00F16076" w:rsidRDefault="00D41BD1" w:rsidP="002353C9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 2021 год  - 118,797  тыс. руб.</w:t>
            </w:r>
          </w:p>
          <w:p w:rsidR="00D41BD1" w:rsidRPr="00F16076" w:rsidRDefault="00D41BD1" w:rsidP="004A61AB">
            <w:pPr>
              <w:rPr>
                <w:rFonts w:ascii="Arial" w:hAnsi="Arial" w:cs="Arial"/>
              </w:rPr>
            </w:pPr>
          </w:p>
          <w:p w:rsidR="00D41BD1" w:rsidRPr="00F16076" w:rsidRDefault="00D41BD1" w:rsidP="002353C9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- общий объем необходимых финансовых средств бюджета для реализации подпрограммы 3 «Реализация муниципальной политики в сфере физической культуры и спорта с 2017 по 2021 год</w:t>
            </w:r>
            <w:r w:rsidRPr="00F16076">
              <w:rPr>
                <w:rFonts w:ascii="Arial" w:hAnsi="Arial" w:cs="Arial"/>
                <w:color w:val="000000"/>
              </w:rPr>
              <w:t xml:space="preserve"> за счёт средств бюджета муниципального района «Мантуровский район» Курской области составляет:</w:t>
            </w:r>
            <w:r w:rsidRPr="00F16076">
              <w:rPr>
                <w:rFonts w:ascii="Arial" w:hAnsi="Arial" w:cs="Arial"/>
              </w:rPr>
              <w:t xml:space="preserve"> 819,432 тыс. руб.,</w:t>
            </w:r>
          </w:p>
          <w:p w:rsidR="00D41BD1" w:rsidRPr="00F16076" w:rsidRDefault="00D41BD1" w:rsidP="002353C9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в том числе по годам:</w:t>
            </w:r>
          </w:p>
          <w:p w:rsidR="00D41BD1" w:rsidRPr="00F16076" w:rsidRDefault="00D41BD1" w:rsidP="002353C9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2017 год   - 144,032  тыс. руб.</w:t>
            </w:r>
          </w:p>
          <w:p w:rsidR="00D41BD1" w:rsidRPr="00F16076" w:rsidRDefault="00D41BD1" w:rsidP="002353C9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2018  год  - 144,100  тыс. руб.</w:t>
            </w:r>
          </w:p>
          <w:p w:rsidR="00D41BD1" w:rsidRPr="00F16076" w:rsidRDefault="00D41BD1" w:rsidP="002353C9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2019 год   - 177,100  тыс. руб </w:t>
            </w:r>
          </w:p>
          <w:p w:rsidR="00D41BD1" w:rsidRPr="00F16076" w:rsidRDefault="00D41BD1" w:rsidP="002353C9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2020 год   - 177,100  тыс. руб</w:t>
            </w:r>
          </w:p>
          <w:p w:rsidR="00D41BD1" w:rsidRPr="00F16076" w:rsidRDefault="00D41BD1" w:rsidP="002353C9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2021 год   - 177,100  тыс. руб.</w:t>
            </w:r>
          </w:p>
          <w:p w:rsidR="00D41BD1" w:rsidRPr="00F16076" w:rsidRDefault="00D41BD1" w:rsidP="004A61AB">
            <w:pPr>
              <w:rPr>
                <w:rFonts w:ascii="Arial" w:hAnsi="Arial" w:cs="Arial"/>
              </w:rPr>
            </w:pPr>
          </w:p>
          <w:p w:rsidR="00D41BD1" w:rsidRPr="00F16076" w:rsidRDefault="00D41BD1" w:rsidP="002353C9">
            <w:pPr>
              <w:pStyle w:val="ConsPlusNormal"/>
              <w:ind w:right="886" w:hanging="34"/>
              <w:rPr>
                <w:rFonts w:cs="Arial"/>
                <w:color w:val="000000"/>
                <w:sz w:val="24"/>
                <w:szCs w:val="24"/>
              </w:rPr>
            </w:pPr>
            <w:r w:rsidRPr="00F16076">
              <w:rPr>
                <w:rFonts w:cs="Arial"/>
                <w:sz w:val="24"/>
                <w:szCs w:val="24"/>
              </w:rPr>
              <w:t>- общий</w:t>
            </w:r>
            <w:r w:rsidRPr="00F16076">
              <w:rPr>
                <w:rFonts w:cs="Arial"/>
                <w:color w:val="000000"/>
                <w:sz w:val="24"/>
                <w:szCs w:val="24"/>
              </w:rPr>
              <w:t xml:space="preserve"> объем </w:t>
            </w:r>
            <w:r w:rsidRPr="00F16076">
              <w:rPr>
                <w:rFonts w:cs="Arial"/>
                <w:sz w:val="24"/>
                <w:szCs w:val="24"/>
              </w:rPr>
              <w:t>необходимых финансовых средств бюджета для реализации подпрограммы 4 «Оздоровление и отдых детей» с 2017 по 2021 год</w:t>
            </w:r>
            <w:r w:rsidRPr="00F16076">
              <w:rPr>
                <w:rFonts w:cs="Arial"/>
                <w:color w:val="000000"/>
                <w:sz w:val="24"/>
                <w:szCs w:val="24"/>
              </w:rPr>
              <w:t xml:space="preserve"> составляет 4854,443  </w:t>
            </w:r>
            <w:r w:rsidRPr="00F16076">
              <w:rPr>
                <w:rFonts w:cs="Arial"/>
                <w:sz w:val="24"/>
                <w:szCs w:val="24"/>
              </w:rPr>
              <w:t>тыс. руб.</w:t>
            </w:r>
            <w:r w:rsidRPr="00F16076">
              <w:rPr>
                <w:rFonts w:cs="Arial"/>
                <w:color w:val="000000"/>
                <w:sz w:val="24"/>
                <w:szCs w:val="24"/>
              </w:rPr>
              <w:t xml:space="preserve"> из них</w:t>
            </w:r>
            <w:r w:rsidRPr="00F16076">
              <w:rPr>
                <w:rFonts w:cs="Arial"/>
                <w:sz w:val="24"/>
                <w:szCs w:val="24"/>
              </w:rPr>
              <w:t xml:space="preserve"> </w:t>
            </w:r>
            <w:r w:rsidRPr="00F16076">
              <w:rPr>
                <w:rFonts w:cs="Arial"/>
                <w:color w:val="000000"/>
                <w:sz w:val="24"/>
                <w:szCs w:val="24"/>
              </w:rPr>
              <w:t xml:space="preserve">средства бюджета муниципального района </w:t>
            </w:r>
            <w:r w:rsidRPr="00F16076">
              <w:rPr>
                <w:rFonts w:cs="Arial"/>
                <w:sz w:val="24"/>
                <w:szCs w:val="24"/>
              </w:rPr>
              <w:t xml:space="preserve">3187,293 </w:t>
            </w:r>
            <w:r w:rsidRPr="00F16076">
              <w:rPr>
                <w:rFonts w:cs="Arial"/>
                <w:color w:val="000000"/>
                <w:sz w:val="24"/>
                <w:szCs w:val="24"/>
              </w:rPr>
              <w:t>тыс. рублей,  в том числе по годам:</w:t>
            </w:r>
          </w:p>
          <w:p w:rsidR="00D41BD1" w:rsidRPr="00F16076" w:rsidRDefault="00D41BD1" w:rsidP="002353C9">
            <w:pPr>
              <w:tabs>
                <w:tab w:val="left" w:pos="567"/>
              </w:tabs>
              <w:ind w:left="3544" w:right="886" w:hanging="3578"/>
              <w:jc w:val="both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 2017 год  - 606,445  тыс. руб.</w:t>
            </w:r>
          </w:p>
          <w:p w:rsidR="00D41BD1" w:rsidRPr="00F16076" w:rsidRDefault="00D41BD1" w:rsidP="002353C9">
            <w:pPr>
              <w:ind w:left="3544" w:right="886" w:hanging="3578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 2018 год  - 633,491  тыс. руб.</w:t>
            </w:r>
          </w:p>
          <w:p w:rsidR="00D41BD1" w:rsidRPr="00F16076" w:rsidRDefault="00D41BD1" w:rsidP="002353C9">
            <w:pPr>
              <w:ind w:left="3544" w:right="886" w:hanging="3578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 2019 год   - 649,119  тыс. руб.</w:t>
            </w:r>
          </w:p>
          <w:p w:rsidR="00D41BD1" w:rsidRPr="00F16076" w:rsidRDefault="00D41BD1" w:rsidP="002353C9">
            <w:pPr>
              <w:ind w:left="3544" w:right="886" w:hanging="3578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 2020 год   - 649,119  тыс. руб..</w:t>
            </w:r>
          </w:p>
          <w:p w:rsidR="00D41BD1" w:rsidRPr="00F16076" w:rsidRDefault="00D41BD1" w:rsidP="002353C9">
            <w:pPr>
              <w:ind w:left="3544" w:right="886" w:hanging="3578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 2021 год   - 649,119  тыс. руб.</w:t>
            </w:r>
          </w:p>
          <w:p w:rsidR="00D41BD1" w:rsidRPr="00F16076" w:rsidRDefault="00D41BD1" w:rsidP="002353C9">
            <w:pPr>
              <w:tabs>
                <w:tab w:val="left" w:pos="-34"/>
                <w:tab w:val="left" w:pos="567"/>
                <w:tab w:val="left" w:pos="4205"/>
              </w:tabs>
              <w:ind w:left="-48" w:right="886" w:firstLine="14"/>
              <w:rPr>
                <w:rFonts w:ascii="Arial" w:hAnsi="Arial" w:cs="Arial"/>
                <w:color w:val="000000"/>
              </w:rPr>
            </w:pPr>
            <w:r w:rsidRPr="00F16076">
              <w:rPr>
                <w:rFonts w:ascii="Arial" w:hAnsi="Arial" w:cs="Arial"/>
                <w:color w:val="000000"/>
              </w:rPr>
              <w:t xml:space="preserve">- прогнозируемая сумма средств областного бюджета </w:t>
            </w:r>
            <w:r w:rsidRPr="00F16076">
              <w:rPr>
                <w:rFonts w:ascii="Arial" w:hAnsi="Arial" w:cs="Arial"/>
              </w:rPr>
              <w:t xml:space="preserve">на реализацию подпрограммы 4 «Оздоровление и отдых детей» 1667,15  </w:t>
            </w:r>
            <w:r w:rsidRPr="00F16076">
              <w:rPr>
                <w:rFonts w:ascii="Arial" w:hAnsi="Arial" w:cs="Arial"/>
                <w:color w:val="000000"/>
              </w:rPr>
              <w:t>тыс. рублей,  в том числе по годам:</w:t>
            </w:r>
          </w:p>
          <w:p w:rsidR="00D41BD1" w:rsidRPr="00F16076" w:rsidRDefault="00D41BD1" w:rsidP="002353C9">
            <w:pPr>
              <w:tabs>
                <w:tab w:val="left" w:pos="567"/>
              </w:tabs>
              <w:ind w:left="3544" w:right="886" w:hanging="3578"/>
              <w:jc w:val="both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 2017 год - 323,850 тыс. руб.</w:t>
            </w:r>
          </w:p>
          <w:p w:rsidR="00D41BD1" w:rsidRPr="00F16076" w:rsidRDefault="00D41BD1" w:rsidP="002353C9">
            <w:pPr>
              <w:tabs>
                <w:tab w:val="left" w:pos="567"/>
              </w:tabs>
              <w:ind w:left="3544" w:right="886" w:hanging="3578"/>
              <w:jc w:val="both"/>
              <w:rPr>
                <w:rFonts w:ascii="Arial" w:hAnsi="Arial" w:cs="Arial"/>
                <w:color w:val="000000"/>
              </w:rPr>
            </w:pPr>
            <w:r w:rsidRPr="00F16076">
              <w:rPr>
                <w:rFonts w:ascii="Arial" w:hAnsi="Arial" w:cs="Arial"/>
              </w:rPr>
              <w:t xml:space="preserve"> 2018 год – 335,825 тыс. руб.</w:t>
            </w:r>
          </w:p>
          <w:p w:rsidR="00D41BD1" w:rsidRPr="00F16076" w:rsidRDefault="00D41BD1" w:rsidP="002353C9">
            <w:pPr>
              <w:ind w:left="3544" w:right="886" w:hanging="3578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 2019 год  -  349,899 тыс. руб.</w:t>
            </w:r>
          </w:p>
          <w:p w:rsidR="00D41BD1" w:rsidRPr="00F16076" w:rsidRDefault="00D41BD1" w:rsidP="002353C9">
            <w:pPr>
              <w:ind w:left="3544" w:right="886" w:hanging="3578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 2020 год  -  349,899 тыс. руб.</w:t>
            </w:r>
          </w:p>
          <w:p w:rsidR="00D41BD1" w:rsidRPr="00F16076" w:rsidRDefault="00D41BD1" w:rsidP="002353C9">
            <w:pPr>
              <w:widowControl w:val="0"/>
              <w:tabs>
                <w:tab w:val="left" w:pos="567"/>
              </w:tabs>
              <w:ind w:left="3544" w:right="886" w:hanging="3578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 2021 год  -  349,899 тыс. руб.»</w:t>
            </w:r>
          </w:p>
          <w:p w:rsidR="00D41BD1" w:rsidRPr="00F16076" w:rsidRDefault="00D41BD1" w:rsidP="004A61A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D41BD1" w:rsidRPr="00F16076" w:rsidRDefault="00D41BD1" w:rsidP="0083765A">
      <w:pPr>
        <w:pStyle w:val="Default"/>
        <w:numPr>
          <w:ilvl w:val="1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F16076">
        <w:rPr>
          <w:rFonts w:ascii="Arial" w:hAnsi="Arial" w:cs="Arial"/>
          <w:sz w:val="26"/>
          <w:szCs w:val="26"/>
        </w:rPr>
        <w:t xml:space="preserve">Раздел </w:t>
      </w:r>
      <w:r w:rsidRPr="00F16076">
        <w:rPr>
          <w:rFonts w:ascii="Arial" w:hAnsi="Arial" w:cs="Arial"/>
          <w:sz w:val="26"/>
          <w:szCs w:val="26"/>
          <w:lang w:val="en-US"/>
        </w:rPr>
        <w:t>IV</w:t>
      </w:r>
      <w:r w:rsidRPr="00F16076">
        <w:rPr>
          <w:rFonts w:ascii="Arial" w:hAnsi="Arial" w:cs="Arial"/>
          <w:sz w:val="26"/>
          <w:szCs w:val="26"/>
        </w:rPr>
        <w:t xml:space="preserve"> муниципальной Программы «</w:t>
      </w:r>
      <w:r w:rsidRPr="00F16076">
        <w:rPr>
          <w:rFonts w:ascii="Arial" w:hAnsi="Arial" w:cs="Arial"/>
          <w:b/>
          <w:bCs/>
          <w:sz w:val="26"/>
          <w:szCs w:val="26"/>
        </w:rPr>
        <w:t>Ресурсное обеспечение муниципальной Программы</w:t>
      </w:r>
      <w:r w:rsidRPr="00F16076">
        <w:rPr>
          <w:rFonts w:ascii="Arial" w:hAnsi="Arial" w:cs="Arial"/>
          <w:b/>
          <w:sz w:val="26"/>
          <w:szCs w:val="26"/>
        </w:rPr>
        <w:t>»</w:t>
      </w:r>
      <w:r w:rsidRPr="00F16076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D41BD1" w:rsidRPr="00F16076" w:rsidRDefault="00D41BD1" w:rsidP="00A17BE9">
      <w:pPr>
        <w:pStyle w:val="ConsPlusTitle"/>
        <w:widowControl/>
        <w:rPr>
          <w:b w:val="0"/>
          <w:sz w:val="24"/>
          <w:szCs w:val="24"/>
        </w:rPr>
      </w:pPr>
    </w:p>
    <w:p w:rsidR="00D41BD1" w:rsidRPr="00F16076" w:rsidRDefault="00D41BD1" w:rsidP="002353C9">
      <w:pPr>
        <w:jc w:val="both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«Общий объем необходимых финансовых средств бюджета для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 6357,302  тыс. руб.,  в том числе по годам:</w:t>
      </w:r>
    </w:p>
    <w:p w:rsidR="00D41BD1" w:rsidRPr="00F16076" w:rsidRDefault="00D41BD1" w:rsidP="002353C9">
      <w:pPr>
        <w:rPr>
          <w:rFonts w:ascii="Arial" w:hAnsi="Arial" w:cs="Arial"/>
        </w:rPr>
      </w:pP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>2017 год   - 1166,327  тыс. руб.</w:t>
      </w: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>2018  год  - 1211,616  тыс. руб.</w:t>
      </w: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2019 год   - 1326,453  тыс. руб </w:t>
      </w: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>2020 год   - 1326,453    тыс. руб</w:t>
      </w: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>2021 год   - 1326,453  тыс. руб.</w:t>
      </w:r>
    </w:p>
    <w:p w:rsidR="00D41BD1" w:rsidRPr="00F16076" w:rsidRDefault="00D41BD1" w:rsidP="002353C9">
      <w:pPr>
        <w:tabs>
          <w:tab w:val="left" w:pos="567"/>
        </w:tabs>
        <w:rPr>
          <w:rFonts w:ascii="Arial" w:hAnsi="Arial" w:cs="Arial"/>
          <w:color w:val="000000"/>
        </w:rPr>
      </w:pPr>
      <w:r w:rsidRPr="00F16076">
        <w:rPr>
          <w:rFonts w:ascii="Arial" w:hAnsi="Arial" w:cs="Arial"/>
          <w:color w:val="000000"/>
        </w:rPr>
        <w:t>из них:</w:t>
      </w:r>
    </w:p>
    <w:p w:rsidR="00D41BD1" w:rsidRPr="00F16076" w:rsidRDefault="00D41BD1" w:rsidP="002353C9">
      <w:pPr>
        <w:tabs>
          <w:tab w:val="left" w:pos="567"/>
        </w:tabs>
        <w:rPr>
          <w:rFonts w:ascii="Arial" w:hAnsi="Arial" w:cs="Arial"/>
          <w:color w:val="000000"/>
        </w:rPr>
      </w:pPr>
      <w:r w:rsidRPr="00F16076">
        <w:rPr>
          <w:rFonts w:ascii="Arial" w:hAnsi="Arial" w:cs="Arial"/>
          <w:color w:val="000000"/>
        </w:rPr>
        <w:t xml:space="preserve">- прогнозируемая сумма средств областного бюджета </w:t>
      </w:r>
      <w:r w:rsidRPr="00F16076">
        <w:rPr>
          <w:rFonts w:ascii="Arial" w:hAnsi="Arial" w:cs="Arial"/>
        </w:rPr>
        <w:t xml:space="preserve">1709,372  </w:t>
      </w:r>
      <w:r w:rsidRPr="00F16076">
        <w:rPr>
          <w:rFonts w:ascii="Arial" w:hAnsi="Arial" w:cs="Arial"/>
          <w:color w:val="000000"/>
        </w:rPr>
        <w:t>тыс. рублей,  в том числе по годам:</w:t>
      </w:r>
    </w:p>
    <w:p w:rsidR="00D41BD1" w:rsidRPr="00F16076" w:rsidRDefault="00D41BD1" w:rsidP="002353C9">
      <w:pPr>
        <w:tabs>
          <w:tab w:val="left" w:pos="567"/>
        </w:tabs>
        <w:jc w:val="both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 2017 год  - 323,850  тыс. руб.</w:t>
      </w:r>
    </w:p>
    <w:p w:rsidR="00D41BD1" w:rsidRPr="00F16076" w:rsidRDefault="00D41BD1" w:rsidP="002353C9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F16076">
        <w:rPr>
          <w:rFonts w:ascii="Arial" w:hAnsi="Arial" w:cs="Arial"/>
        </w:rPr>
        <w:t xml:space="preserve"> 2018 год  - 335,825 тыс. руб.</w:t>
      </w: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2019 год  -  349,899 тыс. руб.</w:t>
      </w: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2020 год  -  349,899 тыс. руб.</w:t>
      </w:r>
    </w:p>
    <w:p w:rsidR="00D41BD1" w:rsidRPr="00F16076" w:rsidRDefault="00D41BD1" w:rsidP="002353C9">
      <w:pPr>
        <w:tabs>
          <w:tab w:val="left" w:pos="567"/>
        </w:tabs>
        <w:jc w:val="both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2021 год  -  349,899 тыс. руб.</w:t>
      </w:r>
    </w:p>
    <w:p w:rsidR="00D41BD1" w:rsidRPr="00F16076" w:rsidRDefault="00D41BD1" w:rsidP="002353C9">
      <w:pPr>
        <w:tabs>
          <w:tab w:val="left" w:pos="567"/>
        </w:tabs>
        <w:jc w:val="both"/>
        <w:rPr>
          <w:rFonts w:ascii="Arial" w:hAnsi="Arial" w:cs="Arial"/>
        </w:rPr>
      </w:pPr>
    </w:p>
    <w:p w:rsidR="00D41BD1" w:rsidRPr="00F16076" w:rsidRDefault="00D41BD1" w:rsidP="002353C9">
      <w:pPr>
        <w:tabs>
          <w:tab w:val="left" w:pos="567"/>
        </w:tabs>
        <w:rPr>
          <w:rFonts w:ascii="Arial" w:hAnsi="Arial" w:cs="Arial"/>
          <w:color w:val="000000"/>
        </w:rPr>
      </w:pPr>
      <w:r w:rsidRPr="00F16076">
        <w:rPr>
          <w:rFonts w:ascii="Arial" w:hAnsi="Arial" w:cs="Arial"/>
        </w:rPr>
        <w:t xml:space="preserve">- </w:t>
      </w:r>
      <w:r w:rsidRPr="00F16076">
        <w:rPr>
          <w:rFonts w:ascii="Arial" w:hAnsi="Arial" w:cs="Arial"/>
          <w:color w:val="000000"/>
        </w:rPr>
        <w:t xml:space="preserve">за счёт средств бюджета муниципального района «Мантуровский район» Курской области </w:t>
      </w:r>
      <w:r w:rsidRPr="00F16076">
        <w:rPr>
          <w:rFonts w:ascii="Arial" w:hAnsi="Arial" w:cs="Arial"/>
        </w:rPr>
        <w:t xml:space="preserve">4647,93 </w:t>
      </w:r>
      <w:r w:rsidRPr="00F16076">
        <w:rPr>
          <w:rFonts w:ascii="Arial" w:hAnsi="Arial" w:cs="Arial"/>
          <w:color w:val="000000"/>
        </w:rPr>
        <w:t>тыс. рублей,  в том числе по годам:</w:t>
      </w: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>2017 год   - 842,477  тыс. руб.</w:t>
      </w:r>
    </w:p>
    <w:p w:rsidR="00D41BD1" w:rsidRPr="00F16076" w:rsidRDefault="00D41BD1" w:rsidP="002353C9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F16076">
        <w:rPr>
          <w:rFonts w:ascii="Arial" w:hAnsi="Arial" w:cs="Arial"/>
        </w:rPr>
        <w:t xml:space="preserve"> 2018 год  - 875,791  тыс. руб.</w:t>
      </w:r>
    </w:p>
    <w:p w:rsidR="00D41BD1" w:rsidRPr="00F16076" w:rsidRDefault="00D41BD1" w:rsidP="002353C9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F16076">
        <w:rPr>
          <w:rFonts w:ascii="Arial" w:hAnsi="Arial" w:cs="Arial"/>
        </w:rPr>
        <w:t xml:space="preserve"> 2019 год  - 976,554 тыс. руб.</w:t>
      </w:r>
    </w:p>
    <w:p w:rsidR="00D41BD1" w:rsidRPr="00F16076" w:rsidRDefault="00D41BD1" w:rsidP="002353C9">
      <w:pPr>
        <w:tabs>
          <w:tab w:val="left" w:pos="567"/>
        </w:tabs>
        <w:jc w:val="both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2020 год  - 976,554 тыс. руб</w:t>
      </w:r>
    </w:p>
    <w:p w:rsidR="00D41BD1" w:rsidRPr="00F16076" w:rsidRDefault="00D41BD1" w:rsidP="002353C9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F16076">
        <w:rPr>
          <w:rFonts w:ascii="Arial" w:hAnsi="Arial" w:cs="Arial"/>
        </w:rPr>
        <w:t xml:space="preserve"> 2021 год  - 976,554 тыс. руб.</w:t>
      </w:r>
    </w:p>
    <w:p w:rsidR="00D41BD1" w:rsidRPr="00F16076" w:rsidRDefault="00D41BD1" w:rsidP="002353C9">
      <w:pPr>
        <w:jc w:val="both"/>
        <w:rPr>
          <w:rFonts w:ascii="Arial" w:hAnsi="Arial" w:cs="Arial"/>
        </w:rPr>
      </w:pPr>
    </w:p>
    <w:p w:rsidR="00D41BD1" w:rsidRPr="00F16076" w:rsidRDefault="00D41BD1" w:rsidP="00BA2D6F">
      <w:pPr>
        <w:ind w:right="64"/>
        <w:jc w:val="both"/>
        <w:rPr>
          <w:rFonts w:ascii="Arial" w:hAnsi="Arial" w:cs="Arial"/>
          <w:color w:val="000000"/>
        </w:rPr>
      </w:pPr>
      <w:r w:rsidRPr="00F16076">
        <w:rPr>
          <w:rFonts w:ascii="Arial" w:hAnsi="Arial" w:cs="Arial"/>
          <w:color w:val="000000"/>
        </w:rPr>
        <w:t>- финансирование подпрограммы 1 «Управление муниципальной программой и обеспечение условий реализации» муниципальной программы Мантуровского района</w:t>
      </w:r>
      <w:r w:rsidRPr="00F16076">
        <w:rPr>
          <w:rFonts w:ascii="Arial" w:hAnsi="Arial" w:cs="Arial"/>
        </w:rPr>
        <w:t xml:space="preserve"> 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годы»,</w:t>
      </w:r>
      <w:r w:rsidRPr="00F16076">
        <w:rPr>
          <w:rFonts w:ascii="Arial" w:hAnsi="Arial" w:cs="Arial"/>
          <w:color w:val="000000"/>
        </w:rPr>
        <w:t xml:space="preserve"> в связи с отсутствием структурных подразделений, отсутствует</w:t>
      </w:r>
    </w:p>
    <w:p w:rsidR="00D41BD1" w:rsidRPr="00F16076" w:rsidRDefault="00D41BD1" w:rsidP="00BA2D6F">
      <w:pPr>
        <w:jc w:val="both"/>
        <w:rPr>
          <w:rFonts w:ascii="Arial" w:hAnsi="Arial" w:cs="Arial"/>
        </w:rPr>
      </w:pPr>
    </w:p>
    <w:p w:rsidR="00D41BD1" w:rsidRPr="00F16076" w:rsidRDefault="00D41BD1" w:rsidP="002353C9">
      <w:pPr>
        <w:jc w:val="both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- общий объем необходимых финансовых средств бюджета для реализации подпрограммы 2 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 с 2017 по 2021 год </w:t>
      </w:r>
      <w:r w:rsidRPr="00F16076">
        <w:rPr>
          <w:rFonts w:ascii="Arial" w:hAnsi="Arial" w:cs="Arial"/>
          <w:color w:val="000000"/>
        </w:rPr>
        <w:t>за счёт средств бюджета муниципального района «Мантуровский район» Курской области</w:t>
      </w:r>
      <w:r w:rsidRPr="00F16076">
        <w:rPr>
          <w:rFonts w:ascii="Arial" w:hAnsi="Arial" w:cs="Arial"/>
        </w:rPr>
        <w:t xml:space="preserve"> составляет 546,391 тыс. руб.,</w:t>
      </w:r>
      <w:r w:rsidRPr="00F16076">
        <w:rPr>
          <w:rFonts w:ascii="Arial" w:hAnsi="Arial" w:cs="Arial"/>
          <w:color w:val="000000"/>
        </w:rPr>
        <w:t xml:space="preserve"> </w:t>
      </w: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>в том числе по годам:</w:t>
      </w: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 2017 год  - 92,000   тыс. руб.</w:t>
      </w: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2018 год  - 98,000   тыс. руб.</w:t>
      </w: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2019 год  - 118,797  тыс. руб..</w:t>
      </w: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2020 год  - 118,797   тыс. руб..</w:t>
      </w: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2021 год  - 118,797   тыс. руб.</w:t>
      </w:r>
    </w:p>
    <w:p w:rsidR="00D41BD1" w:rsidRPr="00F16076" w:rsidRDefault="00D41BD1" w:rsidP="002353C9">
      <w:pPr>
        <w:rPr>
          <w:rFonts w:ascii="Arial" w:hAnsi="Arial" w:cs="Arial"/>
        </w:rPr>
      </w:pPr>
    </w:p>
    <w:p w:rsidR="00D41BD1" w:rsidRPr="00F16076" w:rsidRDefault="00D41BD1" w:rsidP="002353C9">
      <w:pPr>
        <w:jc w:val="both"/>
        <w:rPr>
          <w:rFonts w:ascii="Arial" w:hAnsi="Arial" w:cs="Arial"/>
        </w:rPr>
      </w:pPr>
    </w:p>
    <w:p w:rsidR="00D41BD1" w:rsidRPr="00F16076" w:rsidRDefault="00D41BD1" w:rsidP="002353C9">
      <w:pPr>
        <w:jc w:val="both"/>
        <w:rPr>
          <w:rFonts w:ascii="Arial" w:hAnsi="Arial" w:cs="Arial"/>
        </w:rPr>
      </w:pPr>
      <w:r w:rsidRPr="00F16076">
        <w:rPr>
          <w:rFonts w:ascii="Arial" w:hAnsi="Arial" w:cs="Arial"/>
        </w:rPr>
        <w:t>- общий объем необходимых финансовых средств бюджета для реализации подпрограммы 3 «Реализация муниципальной политики в сфере физической культуры и спорта с 2017 по 2021 год</w:t>
      </w:r>
      <w:r w:rsidRPr="00F16076">
        <w:rPr>
          <w:rFonts w:ascii="Arial" w:hAnsi="Arial" w:cs="Arial"/>
          <w:color w:val="000000"/>
        </w:rPr>
        <w:t xml:space="preserve"> за счёт средств бюджета муниципального района «Мантуровский район» Курской области составляет:</w:t>
      </w:r>
      <w:r w:rsidRPr="00F16076">
        <w:rPr>
          <w:rFonts w:ascii="Arial" w:hAnsi="Arial" w:cs="Arial"/>
        </w:rPr>
        <w:t xml:space="preserve"> </w:t>
      </w:r>
      <w:r w:rsidRPr="00F16076">
        <w:rPr>
          <w:rFonts w:ascii="Arial" w:hAnsi="Arial" w:cs="Arial"/>
          <w:color w:val="000000"/>
        </w:rPr>
        <w:t>:</w:t>
      </w:r>
      <w:r w:rsidRPr="00F16076">
        <w:rPr>
          <w:rFonts w:ascii="Arial" w:hAnsi="Arial" w:cs="Arial"/>
        </w:rPr>
        <w:t xml:space="preserve"> 819,432 тыс. руб.,</w:t>
      </w: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>в том числе по годам:</w:t>
      </w: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>2017 год   - 144,032  тыс. руб.</w:t>
      </w: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>2018  год  - 144,100  тыс. руб.</w:t>
      </w: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2019 год   - 177,100  тыс. руб </w:t>
      </w: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>2020 год   - 177,100  тыс. руб</w:t>
      </w: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>2021 год   - 177,100  тыс. руб.</w:t>
      </w:r>
    </w:p>
    <w:p w:rsidR="00D41BD1" w:rsidRPr="00F16076" w:rsidRDefault="00D41BD1" w:rsidP="002353C9">
      <w:pPr>
        <w:pStyle w:val="ConsPlusNormal"/>
        <w:ind w:right="886" w:hanging="34"/>
        <w:jc w:val="both"/>
        <w:rPr>
          <w:rFonts w:cs="Arial"/>
          <w:color w:val="000000"/>
          <w:sz w:val="24"/>
          <w:szCs w:val="24"/>
        </w:rPr>
      </w:pPr>
      <w:r w:rsidRPr="00F16076">
        <w:rPr>
          <w:rFonts w:cs="Arial"/>
          <w:sz w:val="24"/>
          <w:szCs w:val="24"/>
        </w:rPr>
        <w:t>- общий</w:t>
      </w:r>
      <w:r w:rsidRPr="00F16076">
        <w:rPr>
          <w:rFonts w:cs="Arial"/>
          <w:color w:val="000000"/>
          <w:sz w:val="24"/>
          <w:szCs w:val="24"/>
        </w:rPr>
        <w:t xml:space="preserve"> объем </w:t>
      </w:r>
      <w:r w:rsidRPr="00F16076">
        <w:rPr>
          <w:rFonts w:cs="Arial"/>
          <w:sz w:val="24"/>
          <w:szCs w:val="24"/>
        </w:rPr>
        <w:t>необходимых финансовых средств бюджета для реализации подпрограммы 4 «Оздоровление и отдых детей» с 2017 по 2021 год</w:t>
      </w:r>
      <w:r w:rsidRPr="00F16076">
        <w:rPr>
          <w:rFonts w:cs="Arial"/>
          <w:color w:val="000000"/>
          <w:sz w:val="24"/>
          <w:szCs w:val="24"/>
        </w:rPr>
        <w:t xml:space="preserve"> составляет 4854,443 </w:t>
      </w:r>
      <w:r w:rsidRPr="00F16076">
        <w:rPr>
          <w:rFonts w:cs="Arial"/>
          <w:sz w:val="24"/>
          <w:szCs w:val="24"/>
        </w:rPr>
        <w:t>тыс. руб.</w:t>
      </w:r>
      <w:r w:rsidRPr="00F16076">
        <w:rPr>
          <w:rFonts w:cs="Arial"/>
          <w:color w:val="000000"/>
          <w:sz w:val="24"/>
          <w:szCs w:val="24"/>
        </w:rPr>
        <w:t xml:space="preserve"> из них</w:t>
      </w:r>
      <w:r w:rsidRPr="00F16076">
        <w:rPr>
          <w:rFonts w:cs="Arial"/>
          <w:sz w:val="24"/>
          <w:szCs w:val="24"/>
        </w:rPr>
        <w:t xml:space="preserve"> </w:t>
      </w:r>
      <w:r w:rsidRPr="00F16076">
        <w:rPr>
          <w:rFonts w:cs="Arial"/>
          <w:color w:val="000000"/>
          <w:sz w:val="24"/>
          <w:szCs w:val="24"/>
        </w:rPr>
        <w:t xml:space="preserve">средства бюджета муниципального района </w:t>
      </w:r>
      <w:r w:rsidRPr="00F16076">
        <w:rPr>
          <w:rFonts w:cs="Arial"/>
          <w:sz w:val="24"/>
          <w:szCs w:val="24"/>
        </w:rPr>
        <w:t xml:space="preserve">3187,293 </w:t>
      </w:r>
      <w:r w:rsidRPr="00F16076">
        <w:rPr>
          <w:rFonts w:cs="Arial"/>
          <w:color w:val="000000"/>
          <w:sz w:val="24"/>
          <w:szCs w:val="24"/>
        </w:rPr>
        <w:t>тыс. рублей,  в том числе по годам:</w:t>
      </w:r>
    </w:p>
    <w:p w:rsidR="00D41BD1" w:rsidRPr="00F16076" w:rsidRDefault="00D41BD1" w:rsidP="002353C9">
      <w:pPr>
        <w:tabs>
          <w:tab w:val="left" w:pos="567"/>
        </w:tabs>
        <w:ind w:left="3544" w:right="886" w:hanging="3578"/>
        <w:jc w:val="both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2017 год  - 606,445  тыс. руб.</w:t>
      </w:r>
    </w:p>
    <w:p w:rsidR="00D41BD1" w:rsidRPr="00F16076" w:rsidRDefault="00D41BD1" w:rsidP="002353C9">
      <w:pPr>
        <w:ind w:left="3544" w:right="886" w:hanging="3578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2018 год  - 633,491  тыс. руб.</w:t>
      </w:r>
    </w:p>
    <w:p w:rsidR="00D41BD1" w:rsidRPr="00F16076" w:rsidRDefault="00D41BD1" w:rsidP="002353C9">
      <w:pPr>
        <w:ind w:left="3544" w:right="886" w:hanging="3578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2019 год   -649,119  тыс. руб.</w:t>
      </w:r>
    </w:p>
    <w:p w:rsidR="00D41BD1" w:rsidRPr="00F16076" w:rsidRDefault="00D41BD1" w:rsidP="002353C9">
      <w:pPr>
        <w:ind w:left="3544" w:right="886" w:hanging="3578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2020 год   - 649,119  тыс. руб..</w:t>
      </w:r>
    </w:p>
    <w:p w:rsidR="00D41BD1" w:rsidRPr="00F16076" w:rsidRDefault="00D41BD1" w:rsidP="002353C9">
      <w:pPr>
        <w:ind w:left="3544" w:right="886" w:hanging="3578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2021 год   - 649,119  тыс. руб.</w:t>
      </w:r>
    </w:p>
    <w:p w:rsidR="00D41BD1" w:rsidRPr="00F16076" w:rsidRDefault="00D41BD1" w:rsidP="002353C9">
      <w:pPr>
        <w:tabs>
          <w:tab w:val="left" w:pos="567"/>
        </w:tabs>
        <w:ind w:left="3544" w:right="886" w:hanging="3578"/>
        <w:jc w:val="both"/>
        <w:rPr>
          <w:rFonts w:ascii="Arial" w:hAnsi="Arial" w:cs="Arial"/>
        </w:rPr>
      </w:pPr>
    </w:p>
    <w:p w:rsidR="00D41BD1" w:rsidRPr="00F16076" w:rsidRDefault="00D41BD1" w:rsidP="002353C9">
      <w:pPr>
        <w:tabs>
          <w:tab w:val="left" w:pos="-34"/>
          <w:tab w:val="left" w:pos="567"/>
          <w:tab w:val="left" w:pos="4205"/>
        </w:tabs>
        <w:ind w:left="-48" w:right="886" w:firstLine="14"/>
        <w:rPr>
          <w:rFonts w:ascii="Arial" w:hAnsi="Arial" w:cs="Arial"/>
          <w:color w:val="000000"/>
        </w:rPr>
      </w:pPr>
      <w:r w:rsidRPr="00F16076">
        <w:rPr>
          <w:rFonts w:ascii="Arial" w:hAnsi="Arial" w:cs="Arial"/>
          <w:color w:val="000000"/>
        </w:rPr>
        <w:t xml:space="preserve">- прогнозируемая сумма средств областного бюджета </w:t>
      </w:r>
      <w:r w:rsidRPr="00F16076">
        <w:rPr>
          <w:rFonts w:ascii="Arial" w:hAnsi="Arial" w:cs="Arial"/>
        </w:rPr>
        <w:t xml:space="preserve">на реализацию подпрограммы 4 «Оздоровление и отдых детей» 1709,372  </w:t>
      </w:r>
      <w:r w:rsidRPr="00F16076">
        <w:rPr>
          <w:rFonts w:ascii="Arial" w:hAnsi="Arial" w:cs="Arial"/>
          <w:color w:val="000000"/>
        </w:rPr>
        <w:t>тыс. рублей,  в том числе по годам:</w:t>
      </w:r>
    </w:p>
    <w:p w:rsidR="00D41BD1" w:rsidRPr="00F16076" w:rsidRDefault="00D41BD1" w:rsidP="002353C9">
      <w:pPr>
        <w:tabs>
          <w:tab w:val="left" w:pos="567"/>
        </w:tabs>
        <w:jc w:val="both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2017 год  - 323,850  тыс. руб.</w:t>
      </w:r>
    </w:p>
    <w:p w:rsidR="00D41BD1" w:rsidRPr="00F16076" w:rsidRDefault="00D41BD1" w:rsidP="002353C9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F16076">
        <w:rPr>
          <w:rFonts w:ascii="Arial" w:hAnsi="Arial" w:cs="Arial"/>
        </w:rPr>
        <w:t xml:space="preserve"> 2018 год  - 335,825 тыс. руб.</w:t>
      </w: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2019 год  -  349,899 тыс. руб.</w:t>
      </w: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2020 год  -  349,899 тыс. руб.</w:t>
      </w:r>
    </w:p>
    <w:p w:rsidR="00D41BD1" w:rsidRPr="00F16076" w:rsidRDefault="00D41BD1" w:rsidP="002353C9">
      <w:pPr>
        <w:tabs>
          <w:tab w:val="left" w:pos="567"/>
        </w:tabs>
        <w:jc w:val="both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2021 год  -  349,899 тыс. руб.</w:t>
      </w:r>
    </w:p>
    <w:p w:rsidR="00D41BD1" w:rsidRPr="00F16076" w:rsidRDefault="00D41BD1" w:rsidP="002353C9">
      <w:pPr>
        <w:jc w:val="both"/>
        <w:rPr>
          <w:rFonts w:ascii="Arial" w:hAnsi="Arial" w:cs="Arial"/>
          <w:b/>
        </w:rPr>
      </w:pPr>
    </w:p>
    <w:p w:rsidR="00D41BD1" w:rsidRPr="00F16076" w:rsidRDefault="00D41BD1" w:rsidP="00BA2D6F">
      <w:pPr>
        <w:jc w:val="both"/>
        <w:rPr>
          <w:rFonts w:ascii="Arial" w:hAnsi="Arial" w:cs="Arial"/>
        </w:rPr>
      </w:pPr>
      <w:r w:rsidRPr="00F16076">
        <w:rPr>
          <w:rFonts w:ascii="Arial" w:hAnsi="Arial" w:cs="Arial"/>
          <w:b/>
        </w:rPr>
        <w:t xml:space="preserve">        1.3.</w:t>
      </w:r>
      <w:r w:rsidRPr="00F16076">
        <w:rPr>
          <w:rFonts w:ascii="Arial" w:hAnsi="Arial" w:cs="Arial"/>
        </w:rPr>
        <w:t xml:space="preserve"> В паспорте подпрограммы 4 «Оздоровление и отдых детей»</w:t>
      </w:r>
    </w:p>
    <w:p w:rsidR="00D41BD1" w:rsidRPr="00F16076" w:rsidRDefault="00D41BD1" w:rsidP="00BA2D6F">
      <w:pPr>
        <w:jc w:val="both"/>
        <w:rPr>
          <w:rFonts w:ascii="Arial" w:hAnsi="Arial" w:cs="Arial"/>
        </w:rPr>
      </w:pPr>
      <w:r w:rsidRPr="00F16076">
        <w:rPr>
          <w:rFonts w:ascii="Arial" w:hAnsi="Arial" w:cs="Arial"/>
        </w:rPr>
        <w:t>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</w:r>
    </w:p>
    <w:p w:rsidR="00D41BD1" w:rsidRPr="00F16076" w:rsidRDefault="00D41BD1" w:rsidP="00BA2D6F">
      <w:pPr>
        <w:pStyle w:val="ConsPlusTitle"/>
        <w:widowControl/>
        <w:jc w:val="both"/>
        <w:rPr>
          <w:b w:val="0"/>
          <w:sz w:val="24"/>
          <w:szCs w:val="24"/>
        </w:rPr>
      </w:pPr>
      <w:r w:rsidRPr="00F16076">
        <w:rPr>
          <w:b w:val="0"/>
          <w:sz w:val="24"/>
          <w:szCs w:val="24"/>
        </w:rPr>
        <w:t>- пункт «Объемы бюджетных ассигнований подпрограммы» изложить в следующей редакции:</w:t>
      </w:r>
    </w:p>
    <w:p w:rsidR="00D41BD1" w:rsidRPr="00F16076" w:rsidRDefault="00D41BD1" w:rsidP="002353C9">
      <w:pPr>
        <w:pStyle w:val="ConsPlusNormal"/>
        <w:ind w:right="886" w:hanging="34"/>
        <w:jc w:val="both"/>
        <w:rPr>
          <w:rFonts w:cs="Arial"/>
          <w:color w:val="000000"/>
          <w:sz w:val="24"/>
          <w:szCs w:val="24"/>
        </w:rPr>
      </w:pPr>
      <w:r w:rsidRPr="00F16076">
        <w:rPr>
          <w:rFonts w:cs="Arial"/>
          <w:sz w:val="24"/>
          <w:szCs w:val="24"/>
        </w:rPr>
        <w:t>«Общий</w:t>
      </w:r>
      <w:r w:rsidRPr="00F16076">
        <w:rPr>
          <w:rFonts w:cs="Arial"/>
          <w:color w:val="000000"/>
          <w:sz w:val="24"/>
          <w:szCs w:val="24"/>
        </w:rPr>
        <w:t xml:space="preserve"> объем </w:t>
      </w:r>
      <w:r w:rsidRPr="00F16076">
        <w:rPr>
          <w:rFonts w:cs="Arial"/>
          <w:sz w:val="24"/>
          <w:szCs w:val="24"/>
        </w:rPr>
        <w:t>необходимых финансовых средств бюджета для реализации подпрограммы 4 «Оздоровление и отдых детей» с 2017 по 2021 год</w:t>
      </w:r>
      <w:r w:rsidRPr="00F16076">
        <w:rPr>
          <w:rFonts w:cs="Arial"/>
          <w:color w:val="000000"/>
          <w:sz w:val="24"/>
          <w:szCs w:val="24"/>
        </w:rPr>
        <w:t xml:space="preserve"> составляет 4896,665 </w:t>
      </w:r>
      <w:r w:rsidRPr="00F16076">
        <w:rPr>
          <w:rFonts w:cs="Arial"/>
          <w:sz w:val="24"/>
          <w:szCs w:val="24"/>
        </w:rPr>
        <w:t>тыс. руб.</w:t>
      </w:r>
      <w:r w:rsidRPr="00F16076">
        <w:rPr>
          <w:rFonts w:cs="Arial"/>
          <w:color w:val="000000"/>
          <w:sz w:val="24"/>
          <w:szCs w:val="24"/>
        </w:rPr>
        <w:t xml:space="preserve"> из них</w:t>
      </w:r>
      <w:r w:rsidRPr="00F16076">
        <w:rPr>
          <w:rFonts w:cs="Arial"/>
          <w:sz w:val="24"/>
          <w:szCs w:val="24"/>
        </w:rPr>
        <w:t xml:space="preserve"> </w:t>
      </w:r>
      <w:r w:rsidRPr="00F16076">
        <w:rPr>
          <w:rFonts w:cs="Arial"/>
          <w:color w:val="000000"/>
          <w:sz w:val="24"/>
          <w:szCs w:val="24"/>
        </w:rPr>
        <w:t xml:space="preserve">средства бюджета муниципального района </w:t>
      </w:r>
      <w:r w:rsidRPr="00F16076">
        <w:rPr>
          <w:rFonts w:cs="Arial"/>
          <w:sz w:val="24"/>
          <w:szCs w:val="24"/>
        </w:rPr>
        <w:t xml:space="preserve">3187,293 </w:t>
      </w:r>
      <w:r w:rsidRPr="00F16076">
        <w:rPr>
          <w:rFonts w:cs="Arial"/>
          <w:color w:val="000000"/>
          <w:sz w:val="24"/>
          <w:szCs w:val="24"/>
        </w:rPr>
        <w:t>тыс. рублей,  в том числе по годам:</w:t>
      </w:r>
    </w:p>
    <w:p w:rsidR="00D41BD1" w:rsidRPr="00F16076" w:rsidRDefault="00D41BD1" w:rsidP="002353C9">
      <w:pPr>
        <w:tabs>
          <w:tab w:val="left" w:pos="567"/>
        </w:tabs>
        <w:ind w:left="3544" w:right="886" w:hanging="3578"/>
        <w:jc w:val="both"/>
        <w:rPr>
          <w:rFonts w:ascii="Arial" w:hAnsi="Arial" w:cs="Arial"/>
        </w:rPr>
      </w:pPr>
      <w:r w:rsidRPr="00F16076">
        <w:rPr>
          <w:rFonts w:ascii="Arial" w:hAnsi="Arial" w:cs="Arial"/>
        </w:rPr>
        <w:t>2017 год  - 606,445  тыс. руб.</w:t>
      </w:r>
    </w:p>
    <w:p w:rsidR="00D41BD1" w:rsidRPr="00F16076" w:rsidRDefault="00D41BD1" w:rsidP="002353C9">
      <w:pPr>
        <w:ind w:left="3544" w:right="886" w:hanging="3578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2018 год  - 633,491  тыс. руб.</w:t>
      </w:r>
    </w:p>
    <w:p w:rsidR="00D41BD1" w:rsidRPr="00F16076" w:rsidRDefault="00D41BD1" w:rsidP="002353C9">
      <w:pPr>
        <w:ind w:left="3544" w:right="886" w:hanging="3578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2019 год   - 649,119  тыс. руб.</w:t>
      </w:r>
    </w:p>
    <w:p w:rsidR="00D41BD1" w:rsidRPr="00F16076" w:rsidRDefault="00D41BD1" w:rsidP="002353C9">
      <w:pPr>
        <w:ind w:left="3544" w:right="886" w:hanging="3578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2020 год   - 649,119  тыс. руб..</w:t>
      </w:r>
    </w:p>
    <w:p w:rsidR="00D41BD1" w:rsidRPr="00F16076" w:rsidRDefault="00D41BD1" w:rsidP="002353C9">
      <w:pPr>
        <w:ind w:left="3544" w:right="886" w:hanging="3578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2021 год   - 649,119  тыс. руб.</w:t>
      </w:r>
    </w:p>
    <w:p w:rsidR="00D41BD1" w:rsidRPr="00F16076" w:rsidRDefault="00D41BD1" w:rsidP="002353C9">
      <w:pPr>
        <w:tabs>
          <w:tab w:val="left" w:pos="-34"/>
          <w:tab w:val="left" w:pos="567"/>
          <w:tab w:val="left" w:pos="4205"/>
        </w:tabs>
        <w:ind w:left="-48" w:right="886" w:firstLine="14"/>
        <w:rPr>
          <w:rFonts w:ascii="Arial" w:hAnsi="Arial" w:cs="Arial"/>
          <w:color w:val="000000"/>
        </w:rPr>
      </w:pPr>
      <w:r w:rsidRPr="00F16076">
        <w:rPr>
          <w:rFonts w:ascii="Arial" w:hAnsi="Arial" w:cs="Arial"/>
          <w:color w:val="000000"/>
        </w:rPr>
        <w:t xml:space="preserve">- прогнозируемая сумма средств областного бюджета </w:t>
      </w:r>
      <w:r w:rsidRPr="00F16076">
        <w:rPr>
          <w:rFonts w:ascii="Arial" w:hAnsi="Arial" w:cs="Arial"/>
        </w:rPr>
        <w:t xml:space="preserve">на реализацию подпрограммы 4 «Оздоровление и отдых детей» 1709,372  </w:t>
      </w:r>
      <w:r w:rsidRPr="00F16076">
        <w:rPr>
          <w:rFonts w:ascii="Arial" w:hAnsi="Arial" w:cs="Arial"/>
          <w:color w:val="000000"/>
        </w:rPr>
        <w:t>тыс. рублей,  в том числе по годам:</w:t>
      </w:r>
    </w:p>
    <w:p w:rsidR="00D41BD1" w:rsidRPr="00F16076" w:rsidRDefault="00D41BD1" w:rsidP="002353C9">
      <w:pPr>
        <w:tabs>
          <w:tab w:val="left" w:pos="567"/>
        </w:tabs>
        <w:jc w:val="both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2017 год  - 323,850  тыс. руб.</w:t>
      </w:r>
    </w:p>
    <w:p w:rsidR="00D41BD1" w:rsidRPr="00F16076" w:rsidRDefault="00D41BD1" w:rsidP="002353C9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F16076">
        <w:rPr>
          <w:rFonts w:ascii="Arial" w:hAnsi="Arial" w:cs="Arial"/>
        </w:rPr>
        <w:t xml:space="preserve"> 2018 год  - 335,825 тыс. руб.</w:t>
      </w: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2019 год  -  349,899 тыс. руб.</w:t>
      </w: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2020 год  -  349,899 тыс. руб.</w:t>
      </w:r>
    </w:p>
    <w:p w:rsidR="00D41BD1" w:rsidRPr="00F16076" w:rsidRDefault="00D41BD1" w:rsidP="002353C9">
      <w:pPr>
        <w:tabs>
          <w:tab w:val="left" w:pos="567"/>
        </w:tabs>
        <w:jc w:val="both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2021 год  -  349,899 тыс. руб.</w:t>
      </w:r>
    </w:p>
    <w:p w:rsidR="00D41BD1" w:rsidRPr="00F16076" w:rsidRDefault="00D41BD1" w:rsidP="002353C9">
      <w:pPr>
        <w:pStyle w:val="ConsPlusNormal"/>
        <w:ind w:right="886" w:hanging="34"/>
        <w:jc w:val="both"/>
        <w:rPr>
          <w:rFonts w:cs="Arial"/>
          <w:b/>
          <w:sz w:val="24"/>
          <w:szCs w:val="24"/>
        </w:rPr>
      </w:pPr>
    </w:p>
    <w:p w:rsidR="00D41BD1" w:rsidRPr="00F16076" w:rsidRDefault="00D41BD1" w:rsidP="00D576BC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F16076">
        <w:rPr>
          <w:rFonts w:ascii="Arial" w:hAnsi="Arial" w:cs="Arial"/>
          <w:sz w:val="24"/>
          <w:szCs w:val="24"/>
        </w:rPr>
        <w:t>Раздел 5 подпрограммы 4 изложить в следующей редакции:</w:t>
      </w:r>
    </w:p>
    <w:p w:rsidR="00D41BD1" w:rsidRPr="00F16076" w:rsidRDefault="00D41BD1" w:rsidP="00A17BE9">
      <w:pPr>
        <w:rPr>
          <w:rFonts w:ascii="Arial" w:hAnsi="Arial" w:cs="Arial"/>
        </w:rPr>
      </w:pPr>
    </w:p>
    <w:p w:rsidR="00D41BD1" w:rsidRPr="00F16076" w:rsidRDefault="00D41BD1" w:rsidP="00165FEE">
      <w:pPr>
        <w:autoSpaceDE w:val="0"/>
        <w:ind w:firstLine="540"/>
        <w:jc w:val="center"/>
        <w:rPr>
          <w:rFonts w:ascii="Arial" w:hAnsi="Arial" w:cs="Arial"/>
          <w:b/>
        </w:rPr>
      </w:pPr>
      <w:r w:rsidRPr="00F16076">
        <w:rPr>
          <w:rFonts w:ascii="Arial" w:hAnsi="Arial" w:cs="Arial"/>
          <w:b/>
        </w:rPr>
        <w:t>«5. Обоснование объема финансовых ресурсов, необходимых для реализации подпрограммы 4</w:t>
      </w:r>
    </w:p>
    <w:p w:rsidR="00D41BD1" w:rsidRPr="00F16076" w:rsidRDefault="00D41BD1" w:rsidP="002353C9">
      <w:pPr>
        <w:pStyle w:val="ConsPlusNormal"/>
        <w:ind w:right="886" w:hanging="34"/>
        <w:jc w:val="both"/>
        <w:rPr>
          <w:rFonts w:cs="Arial"/>
          <w:color w:val="000000"/>
          <w:sz w:val="24"/>
          <w:szCs w:val="24"/>
        </w:rPr>
      </w:pPr>
      <w:r w:rsidRPr="00F16076">
        <w:rPr>
          <w:rFonts w:cs="Arial"/>
          <w:sz w:val="24"/>
          <w:szCs w:val="24"/>
        </w:rPr>
        <w:t xml:space="preserve">- </w:t>
      </w:r>
      <w:r w:rsidRPr="00F16076">
        <w:rPr>
          <w:rFonts w:cs="Arial"/>
          <w:color w:val="000000"/>
          <w:sz w:val="24"/>
          <w:szCs w:val="24"/>
        </w:rPr>
        <w:t xml:space="preserve"> Объем </w:t>
      </w:r>
      <w:r w:rsidRPr="00F16076">
        <w:rPr>
          <w:rFonts w:cs="Arial"/>
          <w:sz w:val="24"/>
          <w:szCs w:val="24"/>
        </w:rPr>
        <w:t>необходимых финансовых средств бюджета для реализации подпрограммы 4 «Оздоровление и отдых детей» с 2017 по 2021 год</w:t>
      </w:r>
      <w:r w:rsidRPr="00F16076">
        <w:rPr>
          <w:rFonts w:cs="Arial"/>
          <w:color w:val="000000"/>
          <w:sz w:val="24"/>
          <w:szCs w:val="24"/>
        </w:rPr>
        <w:t xml:space="preserve"> составляет Объем </w:t>
      </w:r>
      <w:r w:rsidRPr="00F16076">
        <w:rPr>
          <w:rFonts w:cs="Arial"/>
          <w:sz w:val="24"/>
          <w:szCs w:val="24"/>
        </w:rPr>
        <w:t>необходимых финансовых средств бюджета для реализации подпрограммы 4 «Оздоровление и отдых детей» с 2017 по 2021 год</w:t>
      </w:r>
      <w:r w:rsidRPr="00F16076">
        <w:rPr>
          <w:rFonts w:cs="Arial"/>
          <w:color w:val="000000"/>
          <w:sz w:val="24"/>
          <w:szCs w:val="24"/>
        </w:rPr>
        <w:t xml:space="preserve"> составляет 4896,665 </w:t>
      </w:r>
      <w:r w:rsidRPr="00F16076">
        <w:rPr>
          <w:rFonts w:cs="Arial"/>
          <w:sz w:val="24"/>
          <w:szCs w:val="24"/>
        </w:rPr>
        <w:t>тыс. руб.</w:t>
      </w:r>
      <w:r w:rsidRPr="00F16076">
        <w:rPr>
          <w:rFonts w:cs="Arial"/>
          <w:color w:val="000000"/>
          <w:sz w:val="24"/>
          <w:szCs w:val="24"/>
        </w:rPr>
        <w:t xml:space="preserve"> из них</w:t>
      </w:r>
      <w:r w:rsidRPr="00F16076">
        <w:rPr>
          <w:rFonts w:cs="Arial"/>
          <w:sz w:val="24"/>
          <w:szCs w:val="24"/>
        </w:rPr>
        <w:t xml:space="preserve"> </w:t>
      </w:r>
      <w:r w:rsidRPr="00F16076">
        <w:rPr>
          <w:rFonts w:cs="Arial"/>
          <w:color w:val="000000"/>
          <w:sz w:val="24"/>
          <w:szCs w:val="24"/>
        </w:rPr>
        <w:t xml:space="preserve">средства бюджета муниципального района </w:t>
      </w:r>
      <w:r w:rsidRPr="00F16076">
        <w:rPr>
          <w:rFonts w:cs="Arial"/>
          <w:sz w:val="24"/>
          <w:szCs w:val="24"/>
        </w:rPr>
        <w:t xml:space="preserve">3187,293 </w:t>
      </w:r>
      <w:r w:rsidRPr="00F16076">
        <w:rPr>
          <w:rFonts w:cs="Arial"/>
          <w:color w:val="000000"/>
          <w:sz w:val="24"/>
          <w:szCs w:val="24"/>
        </w:rPr>
        <w:t>тыс. рублей,  в том числе по годам:</w:t>
      </w:r>
    </w:p>
    <w:p w:rsidR="00D41BD1" w:rsidRPr="00F16076" w:rsidRDefault="00D41BD1" w:rsidP="002353C9">
      <w:pPr>
        <w:tabs>
          <w:tab w:val="left" w:pos="567"/>
        </w:tabs>
        <w:ind w:left="3544" w:right="886" w:hanging="3578"/>
        <w:jc w:val="both"/>
        <w:rPr>
          <w:rFonts w:ascii="Arial" w:hAnsi="Arial" w:cs="Arial"/>
        </w:rPr>
      </w:pPr>
      <w:r w:rsidRPr="00F16076">
        <w:rPr>
          <w:rFonts w:ascii="Arial" w:hAnsi="Arial" w:cs="Arial"/>
        </w:rPr>
        <w:t>2017 год  - 606,445  тыс. руб.</w:t>
      </w:r>
    </w:p>
    <w:p w:rsidR="00D41BD1" w:rsidRPr="00F16076" w:rsidRDefault="00D41BD1" w:rsidP="002353C9">
      <w:pPr>
        <w:ind w:left="3544" w:right="886" w:hanging="3578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2018 год  - 633,491  тыс. руб.</w:t>
      </w:r>
    </w:p>
    <w:p w:rsidR="00D41BD1" w:rsidRPr="00F16076" w:rsidRDefault="00D41BD1" w:rsidP="002353C9">
      <w:pPr>
        <w:ind w:left="3544" w:right="886" w:hanging="3578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2019 год   - 649,119  тыс. руб.</w:t>
      </w:r>
    </w:p>
    <w:p w:rsidR="00D41BD1" w:rsidRPr="00F16076" w:rsidRDefault="00D41BD1" w:rsidP="002353C9">
      <w:pPr>
        <w:ind w:left="3544" w:right="886" w:hanging="3578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2020 год   - 649,119  тыс. руб..</w:t>
      </w:r>
    </w:p>
    <w:p w:rsidR="00D41BD1" w:rsidRPr="00F16076" w:rsidRDefault="00D41BD1" w:rsidP="002353C9">
      <w:pPr>
        <w:ind w:left="3544" w:right="886" w:hanging="3578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2021 год   - 649,119  тыс. руб.</w:t>
      </w:r>
    </w:p>
    <w:p w:rsidR="00D41BD1" w:rsidRPr="00F16076" w:rsidRDefault="00D41BD1" w:rsidP="002353C9">
      <w:pPr>
        <w:tabs>
          <w:tab w:val="left" w:pos="-34"/>
          <w:tab w:val="left" w:pos="567"/>
          <w:tab w:val="left" w:pos="4205"/>
        </w:tabs>
        <w:ind w:left="-48" w:right="886" w:firstLine="14"/>
        <w:rPr>
          <w:rFonts w:ascii="Arial" w:hAnsi="Arial" w:cs="Arial"/>
          <w:color w:val="000000"/>
        </w:rPr>
      </w:pPr>
      <w:r w:rsidRPr="00F16076">
        <w:rPr>
          <w:rFonts w:ascii="Arial" w:hAnsi="Arial" w:cs="Arial"/>
          <w:color w:val="000000"/>
        </w:rPr>
        <w:t xml:space="preserve">- прогнозируемая сумма средств областного бюджета </w:t>
      </w:r>
      <w:r w:rsidRPr="00F16076">
        <w:rPr>
          <w:rFonts w:ascii="Arial" w:hAnsi="Arial" w:cs="Arial"/>
        </w:rPr>
        <w:t xml:space="preserve">на реализацию подпрограммы 4 «Оздоровление и отдых детей» 1709,372  </w:t>
      </w:r>
      <w:r w:rsidRPr="00F16076">
        <w:rPr>
          <w:rFonts w:ascii="Arial" w:hAnsi="Arial" w:cs="Arial"/>
          <w:color w:val="000000"/>
        </w:rPr>
        <w:t>тыс. рублей,  в том числе по годам:</w:t>
      </w:r>
    </w:p>
    <w:p w:rsidR="00D41BD1" w:rsidRPr="00F16076" w:rsidRDefault="00D41BD1" w:rsidP="002353C9">
      <w:pPr>
        <w:tabs>
          <w:tab w:val="left" w:pos="567"/>
        </w:tabs>
        <w:jc w:val="both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 2017 год  - 323,850  тыс. руб.</w:t>
      </w:r>
    </w:p>
    <w:p w:rsidR="00D41BD1" w:rsidRPr="00F16076" w:rsidRDefault="00D41BD1" w:rsidP="002353C9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F16076">
        <w:rPr>
          <w:rFonts w:ascii="Arial" w:hAnsi="Arial" w:cs="Arial"/>
        </w:rPr>
        <w:t xml:space="preserve"> 2018 год  - 335,825 тыс. руб.</w:t>
      </w: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2019 год  -  349,899 тыс. руб.</w:t>
      </w:r>
    </w:p>
    <w:p w:rsidR="00D41BD1" w:rsidRPr="00F16076" w:rsidRDefault="00D41BD1" w:rsidP="002353C9">
      <w:pPr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2020 год  -  349,899 тыс. руб.</w:t>
      </w:r>
    </w:p>
    <w:p w:rsidR="00D41BD1" w:rsidRPr="00F16076" w:rsidRDefault="00D41BD1" w:rsidP="002353C9">
      <w:pPr>
        <w:tabs>
          <w:tab w:val="left" w:pos="567"/>
        </w:tabs>
        <w:jc w:val="both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2021 год  -  349,899 тыс. руб.</w:t>
      </w:r>
    </w:p>
    <w:p w:rsidR="00D41BD1" w:rsidRPr="00F16076" w:rsidRDefault="00D41BD1" w:rsidP="002353C9">
      <w:pPr>
        <w:tabs>
          <w:tab w:val="left" w:pos="567"/>
        </w:tabs>
        <w:ind w:left="3544" w:right="886" w:hanging="3578"/>
        <w:jc w:val="both"/>
        <w:rPr>
          <w:rFonts w:ascii="Arial" w:hAnsi="Arial" w:cs="Arial"/>
          <w:b/>
        </w:rPr>
      </w:pPr>
    </w:p>
    <w:p w:rsidR="00D41BD1" w:rsidRPr="00F16076" w:rsidRDefault="00D41BD1" w:rsidP="002353C9">
      <w:pPr>
        <w:pStyle w:val="ConsPlusNormal"/>
        <w:ind w:right="886" w:hanging="34"/>
        <w:jc w:val="both"/>
        <w:rPr>
          <w:rFonts w:cs="Arial"/>
          <w:b/>
          <w:sz w:val="24"/>
          <w:szCs w:val="24"/>
        </w:rPr>
      </w:pPr>
    </w:p>
    <w:p w:rsidR="00D41BD1" w:rsidRPr="00F16076" w:rsidRDefault="00D41BD1" w:rsidP="00BA2D6F">
      <w:pPr>
        <w:pStyle w:val="ConsPlusNormal"/>
        <w:ind w:right="886" w:hanging="34"/>
        <w:jc w:val="both"/>
        <w:rPr>
          <w:rFonts w:cs="Arial"/>
          <w:b/>
          <w:sz w:val="24"/>
          <w:szCs w:val="24"/>
        </w:rPr>
      </w:pPr>
      <w:r w:rsidRPr="00F16076">
        <w:rPr>
          <w:rFonts w:cs="Arial"/>
          <w:sz w:val="24"/>
          <w:szCs w:val="24"/>
        </w:rPr>
        <w:t xml:space="preserve">             Ресурсное обеспечение реализации подпрограммы 4 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 за счет средств бюджета муниципального района «Мантуровский район» представлено в приложении №4 к настоящему постановлению».</w:t>
      </w:r>
    </w:p>
    <w:p w:rsidR="00D41BD1" w:rsidRPr="00F16076" w:rsidRDefault="00D41BD1" w:rsidP="00BA2D6F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D41BD1" w:rsidRPr="00F16076" w:rsidRDefault="00D41BD1" w:rsidP="00BA2D6F">
      <w:pPr>
        <w:jc w:val="both"/>
        <w:rPr>
          <w:rStyle w:val="1"/>
          <w:rFonts w:ascii="Arial" w:hAnsi="Arial" w:cs="Arial"/>
        </w:rPr>
      </w:pPr>
      <w:r w:rsidRPr="00F16076">
        <w:rPr>
          <w:rFonts w:ascii="Arial" w:hAnsi="Arial" w:cs="Arial"/>
        </w:rPr>
        <w:t xml:space="preserve">       </w:t>
      </w:r>
      <w:r w:rsidRPr="00F16076">
        <w:rPr>
          <w:rFonts w:ascii="Arial" w:hAnsi="Arial" w:cs="Arial"/>
          <w:b/>
        </w:rPr>
        <w:t>1.5.</w:t>
      </w:r>
      <w:r w:rsidRPr="00F16076">
        <w:rPr>
          <w:rFonts w:ascii="Arial" w:hAnsi="Arial" w:cs="Arial"/>
        </w:rPr>
        <w:t xml:space="preserve">  Приложение №4 муниципальной Программы к постановлению Администрации Мантуровского района Курской области №82 от 29.03.2017 г. изложить в новой редакции (Прилагается).</w:t>
      </w:r>
    </w:p>
    <w:p w:rsidR="00D41BD1" w:rsidRPr="00F16076" w:rsidRDefault="00D41BD1" w:rsidP="00BA2D6F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D41BD1" w:rsidRPr="00F16076" w:rsidRDefault="00D41BD1" w:rsidP="00BA2D6F">
      <w:pPr>
        <w:pStyle w:val="ConsPlusTitle"/>
        <w:widowControl/>
        <w:jc w:val="both"/>
        <w:rPr>
          <w:b w:val="0"/>
          <w:sz w:val="24"/>
          <w:szCs w:val="24"/>
        </w:rPr>
      </w:pPr>
      <w:r w:rsidRPr="00F16076">
        <w:rPr>
          <w:b w:val="0"/>
          <w:sz w:val="24"/>
          <w:szCs w:val="24"/>
        </w:rPr>
        <w:t xml:space="preserve">2.   Контроль за выполнением настоящего постановления возложить на заместителя Главы Администрации Мантуровского района В.С.Коровину. </w:t>
      </w:r>
    </w:p>
    <w:p w:rsidR="00D41BD1" w:rsidRPr="00F16076" w:rsidRDefault="00D41BD1" w:rsidP="00BA2D6F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D41BD1" w:rsidRPr="00F16076" w:rsidRDefault="00D41BD1" w:rsidP="00BA2D6F">
      <w:pPr>
        <w:pStyle w:val="ConsPlusTitle"/>
        <w:widowControl/>
        <w:jc w:val="both"/>
        <w:rPr>
          <w:b w:val="0"/>
          <w:sz w:val="24"/>
          <w:szCs w:val="24"/>
        </w:rPr>
      </w:pPr>
      <w:r w:rsidRPr="00F16076">
        <w:rPr>
          <w:b w:val="0"/>
          <w:sz w:val="24"/>
          <w:szCs w:val="24"/>
        </w:rPr>
        <w:t>3.  Постановление вступает в силу со дня его официального опубликования.</w:t>
      </w:r>
    </w:p>
    <w:p w:rsidR="00D41BD1" w:rsidRPr="00F16076" w:rsidRDefault="00D41BD1" w:rsidP="00FE4705">
      <w:pPr>
        <w:ind w:hanging="567"/>
        <w:rPr>
          <w:rFonts w:ascii="Arial" w:hAnsi="Arial" w:cs="Arial"/>
        </w:rPr>
      </w:pPr>
    </w:p>
    <w:p w:rsidR="00D41BD1" w:rsidRPr="00F16076" w:rsidRDefault="00D41BD1" w:rsidP="00FE4705">
      <w:pPr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</w:t>
      </w:r>
    </w:p>
    <w:p w:rsidR="00D41BD1" w:rsidRPr="00F16076" w:rsidRDefault="00D41BD1" w:rsidP="003B71D0">
      <w:pPr>
        <w:jc w:val="both"/>
        <w:rPr>
          <w:rFonts w:ascii="Arial" w:hAnsi="Arial" w:cs="Arial"/>
        </w:rPr>
      </w:pPr>
      <w:r w:rsidRPr="00F16076">
        <w:rPr>
          <w:rFonts w:ascii="Arial" w:hAnsi="Arial" w:cs="Arial"/>
        </w:rPr>
        <w:t>И.о. Главы Мантуровского района,</w:t>
      </w:r>
    </w:p>
    <w:p w:rsidR="00D41BD1" w:rsidRPr="00F16076" w:rsidRDefault="00D41BD1" w:rsidP="003B71D0">
      <w:pPr>
        <w:jc w:val="both"/>
        <w:rPr>
          <w:rFonts w:ascii="Arial" w:hAnsi="Arial" w:cs="Arial"/>
        </w:rPr>
      </w:pPr>
      <w:r w:rsidRPr="00F16076">
        <w:rPr>
          <w:rFonts w:ascii="Arial" w:hAnsi="Arial" w:cs="Arial"/>
        </w:rPr>
        <w:t>Первый заместитель Главы Администрации</w:t>
      </w:r>
    </w:p>
    <w:p w:rsidR="00D41BD1" w:rsidRPr="00F16076" w:rsidRDefault="00D41BD1" w:rsidP="003B71D0">
      <w:pPr>
        <w:jc w:val="both"/>
        <w:rPr>
          <w:rFonts w:ascii="Arial" w:hAnsi="Arial" w:cs="Arial"/>
        </w:rPr>
      </w:pPr>
      <w:r w:rsidRPr="00F16076">
        <w:rPr>
          <w:rFonts w:ascii="Arial" w:hAnsi="Arial" w:cs="Arial"/>
        </w:rPr>
        <w:t>Мантуровского района Курской области                                       Н.И.Жилин</w:t>
      </w:r>
    </w:p>
    <w:p w:rsidR="00D41BD1" w:rsidRPr="00F16076" w:rsidRDefault="00D41BD1" w:rsidP="003B71D0">
      <w:pPr>
        <w:rPr>
          <w:rFonts w:ascii="Arial" w:hAnsi="Arial" w:cs="Arial"/>
          <w:lang w:eastAsia="ar-SA"/>
        </w:rPr>
      </w:pPr>
    </w:p>
    <w:p w:rsidR="00D41BD1" w:rsidRPr="00F16076" w:rsidRDefault="00D41BD1" w:rsidP="005D69FA">
      <w:pPr>
        <w:ind w:firstLine="870"/>
        <w:jc w:val="both"/>
        <w:rPr>
          <w:rFonts w:ascii="Arial" w:hAnsi="Arial" w:cs="Arial"/>
        </w:rPr>
      </w:pPr>
    </w:p>
    <w:p w:rsidR="00D41BD1" w:rsidRPr="00F16076" w:rsidRDefault="00D41BD1" w:rsidP="005D69FA">
      <w:pPr>
        <w:ind w:firstLine="870"/>
        <w:jc w:val="both"/>
        <w:rPr>
          <w:rFonts w:ascii="Arial" w:hAnsi="Arial" w:cs="Arial"/>
        </w:rPr>
      </w:pPr>
    </w:p>
    <w:p w:rsidR="00D41BD1" w:rsidRPr="00F16076" w:rsidRDefault="00D41BD1" w:rsidP="005D69FA">
      <w:pPr>
        <w:ind w:firstLine="870"/>
        <w:jc w:val="both"/>
        <w:rPr>
          <w:rFonts w:ascii="Arial" w:hAnsi="Arial" w:cs="Arial"/>
        </w:rPr>
      </w:pPr>
    </w:p>
    <w:p w:rsidR="00D41BD1" w:rsidRPr="00F16076" w:rsidRDefault="00D41BD1" w:rsidP="005D69FA">
      <w:pPr>
        <w:ind w:firstLine="870"/>
        <w:jc w:val="both"/>
        <w:rPr>
          <w:rFonts w:ascii="Arial" w:hAnsi="Arial" w:cs="Arial"/>
        </w:rPr>
      </w:pPr>
    </w:p>
    <w:p w:rsidR="00D41BD1" w:rsidRPr="00F16076" w:rsidRDefault="00D41BD1" w:rsidP="005D69FA">
      <w:pPr>
        <w:ind w:firstLine="870"/>
        <w:jc w:val="both"/>
        <w:rPr>
          <w:rFonts w:ascii="Arial" w:hAnsi="Arial" w:cs="Arial"/>
        </w:rPr>
      </w:pPr>
    </w:p>
    <w:p w:rsidR="00D41BD1" w:rsidRPr="00F16076" w:rsidRDefault="00D41BD1" w:rsidP="005D69FA">
      <w:pPr>
        <w:ind w:firstLine="870"/>
        <w:jc w:val="both"/>
        <w:rPr>
          <w:rFonts w:ascii="Arial" w:hAnsi="Arial" w:cs="Arial"/>
        </w:rPr>
      </w:pPr>
    </w:p>
    <w:p w:rsidR="00D41BD1" w:rsidRPr="00F16076" w:rsidRDefault="00D41BD1" w:rsidP="005D69FA">
      <w:pPr>
        <w:ind w:firstLine="870"/>
        <w:jc w:val="both"/>
        <w:rPr>
          <w:rFonts w:ascii="Arial" w:hAnsi="Arial" w:cs="Arial"/>
        </w:rPr>
      </w:pPr>
    </w:p>
    <w:p w:rsidR="00D41BD1" w:rsidRPr="00F16076" w:rsidRDefault="00D41BD1" w:rsidP="005D69FA">
      <w:pPr>
        <w:ind w:firstLine="870"/>
        <w:jc w:val="both"/>
        <w:rPr>
          <w:rFonts w:ascii="Arial" w:hAnsi="Arial" w:cs="Arial"/>
        </w:rPr>
      </w:pPr>
    </w:p>
    <w:p w:rsidR="00D41BD1" w:rsidRPr="00F16076" w:rsidRDefault="00D41BD1" w:rsidP="005D69FA">
      <w:pPr>
        <w:ind w:firstLine="870"/>
        <w:jc w:val="both"/>
        <w:rPr>
          <w:rFonts w:ascii="Arial" w:hAnsi="Arial" w:cs="Arial"/>
        </w:rPr>
      </w:pPr>
    </w:p>
    <w:p w:rsidR="00D41BD1" w:rsidRPr="00F16076" w:rsidRDefault="00D41BD1" w:rsidP="005D69FA">
      <w:pPr>
        <w:ind w:firstLine="870"/>
        <w:jc w:val="both"/>
        <w:rPr>
          <w:rFonts w:ascii="Arial" w:hAnsi="Arial" w:cs="Arial"/>
        </w:rPr>
      </w:pPr>
    </w:p>
    <w:p w:rsidR="00D41BD1" w:rsidRPr="00F16076" w:rsidRDefault="00D41BD1" w:rsidP="005D69FA">
      <w:pPr>
        <w:ind w:firstLine="870"/>
        <w:jc w:val="both"/>
        <w:rPr>
          <w:rFonts w:ascii="Arial" w:hAnsi="Arial" w:cs="Arial"/>
        </w:rPr>
      </w:pPr>
    </w:p>
    <w:p w:rsidR="00D41BD1" w:rsidRPr="00F16076" w:rsidRDefault="00D41BD1" w:rsidP="005D69FA">
      <w:pPr>
        <w:ind w:firstLine="870"/>
        <w:jc w:val="both"/>
        <w:rPr>
          <w:rFonts w:ascii="Arial" w:hAnsi="Arial" w:cs="Arial"/>
        </w:rPr>
      </w:pPr>
    </w:p>
    <w:p w:rsidR="00D41BD1" w:rsidRPr="00F16076" w:rsidRDefault="00D41BD1" w:rsidP="005D69FA">
      <w:pPr>
        <w:ind w:firstLine="870"/>
        <w:jc w:val="both"/>
        <w:rPr>
          <w:rFonts w:ascii="Arial" w:hAnsi="Arial" w:cs="Arial"/>
        </w:rPr>
      </w:pPr>
    </w:p>
    <w:p w:rsidR="00D41BD1" w:rsidRPr="00F16076" w:rsidRDefault="00D41BD1" w:rsidP="00F96E39">
      <w:pPr>
        <w:ind w:left="6804"/>
        <w:rPr>
          <w:rFonts w:ascii="Arial" w:hAnsi="Arial" w:cs="Arial"/>
        </w:rPr>
        <w:sectPr w:rsidR="00D41BD1" w:rsidRPr="00F16076" w:rsidSect="00D7734B">
          <w:pgSz w:w="11906" w:h="16838"/>
          <w:pgMar w:top="1418" w:right="1133" w:bottom="993" w:left="1701" w:header="708" w:footer="708" w:gutter="0"/>
          <w:cols w:space="708"/>
          <w:docGrid w:linePitch="360"/>
        </w:sectPr>
      </w:pPr>
    </w:p>
    <w:p w:rsidR="00D41BD1" w:rsidRPr="00F16076" w:rsidRDefault="00D41BD1" w:rsidP="00BA2D6F">
      <w:pPr>
        <w:ind w:left="6804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Приложение  к постановлению Администрации </w:t>
      </w:r>
    </w:p>
    <w:p w:rsidR="00D41BD1" w:rsidRPr="00F16076" w:rsidRDefault="00D41BD1" w:rsidP="00BA2D6F">
      <w:pPr>
        <w:ind w:left="6804"/>
        <w:rPr>
          <w:rFonts w:ascii="Arial" w:hAnsi="Arial" w:cs="Arial"/>
        </w:rPr>
      </w:pPr>
      <w:r w:rsidRPr="00F16076">
        <w:rPr>
          <w:rFonts w:ascii="Arial" w:hAnsi="Arial" w:cs="Arial"/>
        </w:rPr>
        <w:t>Мантуровского района Курской области</w:t>
      </w:r>
    </w:p>
    <w:p w:rsidR="00D41BD1" w:rsidRPr="00F16076" w:rsidRDefault="00D41BD1" w:rsidP="00BA2D6F">
      <w:pPr>
        <w:ind w:left="6804"/>
        <w:rPr>
          <w:rFonts w:ascii="Arial" w:hAnsi="Arial" w:cs="Arial"/>
        </w:rPr>
      </w:pPr>
      <w:r w:rsidRPr="00F16076">
        <w:rPr>
          <w:rFonts w:ascii="Arial" w:hAnsi="Arial" w:cs="Arial"/>
        </w:rPr>
        <w:t xml:space="preserve"> № </w:t>
      </w:r>
      <w:bookmarkStart w:id="0" w:name="_GoBack"/>
      <w:bookmarkEnd w:id="0"/>
      <w:r w:rsidRPr="00F16076">
        <w:rPr>
          <w:rFonts w:ascii="Arial" w:hAnsi="Arial" w:cs="Arial"/>
        </w:rPr>
        <w:t xml:space="preserve">364 от 26 июля 2019 г. </w:t>
      </w:r>
    </w:p>
    <w:p w:rsidR="00D41BD1" w:rsidRPr="00F16076" w:rsidRDefault="00D41BD1" w:rsidP="00BA2D6F">
      <w:pPr>
        <w:ind w:left="6804"/>
        <w:rPr>
          <w:rFonts w:ascii="Arial" w:hAnsi="Arial" w:cs="Arial"/>
        </w:rPr>
      </w:pPr>
    </w:p>
    <w:p w:rsidR="00D41BD1" w:rsidRPr="00F16076" w:rsidRDefault="00D41BD1" w:rsidP="00BA2D6F">
      <w:pPr>
        <w:ind w:left="6804"/>
        <w:rPr>
          <w:rFonts w:ascii="Arial" w:hAnsi="Arial" w:cs="Arial"/>
        </w:rPr>
      </w:pPr>
      <w:r w:rsidRPr="00F16076">
        <w:rPr>
          <w:rFonts w:ascii="Arial" w:hAnsi="Arial" w:cs="Arial"/>
        </w:rPr>
        <w:t>Приложение №4</w:t>
      </w:r>
    </w:p>
    <w:p w:rsidR="00D41BD1" w:rsidRPr="009459F4" w:rsidRDefault="00D41BD1" w:rsidP="009459F4">
      <w:pPr>
        <w:tabs>
          <w:tab w:val="left" w:pos="8647"/>
        </w:tabs>
        <w:ind w:left="6096"/>
        <w:rPr>
          <w:rStyle w:val="1"/>
          <w:rFonts w:ascii="Arial" w:hAnsi="Arial" w:cs="Arial"/>
        </w:rPr>
      </w:pPr>
      <w:r w:rsidRPr="00F16076">
        <w:rPr>
          <w:rFonts w:ascii="Arial" w:hAnsi="Arial" w:cs="Arial"/>
        </w:rPr>
        <w:t>к муниципальной программе Мантуровского района Курской области «Повышение эффективности работы с молодежью, организация отдыха и оздоровления детей, молодежи,  развитие физической культуры и спорта в Мантуровском районе Курской области на 2017-2021 годы» в редакции Постановления Администрации Мантуровского района Курской области № 82 от 29.03.2017 г.  «Об утверждении муниципальной программы Мантуровского района Курской области</w:t>
      </w:r>
      <w:r w:rsidRPr="00F16076">
        <w:rPr>
          <w:rFonts w:ascii="Arial" w:hAnsi="Arial" w:cs="Arial"/>
          <w:b/>
        </w:rPr>
        <w:t xml:space="preserve"> </w:t>
      </w:r>
      <w:r w:rsidRPr="00F16076">
        <w:rPr>
          <w:rFonts w:ascii="Arial" w:hAnsi="Arial" w:cs="Arial"/>
        </w:rPr>
        <w:t>«Повышение эффективности работы с молодежью, организация отдыха и оздоровления детей, молодежи,</w:t>
      </w:r>
      <w:r w:rsidRPr="00F16076">
        <w:rPr>
          <w:rFonts w:ascii="Arial" w:hAnsi="Arial" w:cs="Arial"/>
          <w:b/>
        </w:rPr>
        <w:t xml:space="preserve"> </w:t>
      </w:r>
      <w:r w:rsidRPr="00F16076">
        <w:rPr>
          <w:rFonts w:ascii="Arial" w:hAnsi="Arial" w:cs="Arial"/>
        </w:rPr>
        <w:t xml:space="preserve">развитие физической культуры и спорта в Мантуровском районе Курской области </w:t>
      </w:r>
      <w:r>
        <w:rPr>
          <w:rFonts w:ascii="Arial" w:hAnsi="Arial" w:cs="Arial"/>
        </w:rPr>
        <w:t xml:space="preserve"> </w:t>
      </w:r>
      <w:r w:rsidRPr="00F16076">
        <w:rPr>
          <w:rFonts w:ascii="Arial" w:hAnsi="Arial" w:cs="Arial"/>
        </w:rPr>
        <w:t>на 2017-2021 годы»</w:t>
      </w:r>
    </w:p>
    <w:p w:rsidR="00D41BD1" w:rsidRPr="00F16076" w:rsidRDefault="00D41BD1" w:rsidP="00BA2D6F">
      <w:pPr>
        <w:rPr>
          <w:rStyle w:val="1"/>
          <w:rFonts w:ascii="Arial" w:hAnsi="Arial" w:cs="Arial"/>
          <w:b/>
          <w:bCs/>
          <w:color w:val="000000"/>
        </w:rPr>
      </w:pPr>
    </w:p>
    <w:p w:rsidR="00D41BD1" w:rsidRPr="00F16076" w:rsidRDefault="00D41BD1" w:rsidP="00F96E39">
      <w:pPr>
        <w:jc w:val="center"/>
        <w:rPr>
          <w:rStyle w:val="1"/>
          <w:rFonts w:ascii="Arial" w:hAnsi="Arial" w:cs="Arial"/>
          <w:b/>
          <w:bCs/>
          <w:color w:val="000000"/>
        </w:rPr>
      </w:pPr>
    </w:p>
    <w:p w:rsidR="00D41BD1" w:rsidRPr="00F16076" w:rsidRDefault="00D41BD1" w:rsidP="00F96E39">
      <w:pPr>
        <w:jc w:val="center"/>
        <w:rPr>
          <w:rStyle w:val="1"/>
          <w:rFonts w:ascii="Arial" w:hAnsi="Arial" w:cs="Arial"/>
          <w:b/>
          <w:bCs/>
          <w:color w:val="000000"/>
        </w:rPr>
      </w:pPr>
    </w:p>
    <w:p w:rsidR="00D41BD1" w:rsidRPr="00F16076" w:rsidRDefault="00D41BD1" w:rsidP="00F96E39">
      <w:pPr>
        <w:jc w:val="center"/>
        <w:rPr>
          <w:rStyle w:val="1"/>
          <w:rFonts w:ascii="Arial" w:hAnsi="Arial" w:cs="Arial"/>
          <w:b/>
          <w:bCs/>
          <w:color w:val="000000"/>
        </w:rPr>
      </w:pPr>
    </w:p>
    <w:p w:rsidR="00D41BD1" w:rsidRPr="00F16076" w:rsidRDefault="00D41BD1" w:rsidP="00F96E39">
      <w:pPr>
        <w:jc w:val="center"/>
        <w:rPr>
          <w:rStyle w:val="1"/>
          <w:rFonts w:ascii="Arial" w:hAnsi="Arial" w:cs="Arial"/>
          <w:b/>
          <w:bCs/>
          <w:color w:val="000000"/>
        </w:rPr>
      </w:pPr>
      <w:r w:rsidRPr="00F16076">
        <w:rPr>
          <w:rStyle w:val="1"/>
          <w:rFonts w:ascii="Arial" w:hAnsi="Arial" w:cs="Arial"/>
          <w:b/>
          <w:bCs/>
          <w:color w:val="000000"/>
        </w:rPr>
        <w:t>Ресурсное обеспечение</w:t>
      </w:r>
    </w:p>
    <w:p w:rsidR="00D41BD1" w:rsidRPr="00F16076" w:rsidRDefault="00D41BD1" w:rsidP="00F96E39">
      <w:pPr>
        <w:jc w:val="center"/>
        <w:rPr>
          <w:rStyle w:val="1"/>
          <w:rFonts w:ascii="Arial" w:hAnsi="Arial" w:cs="Arial"/>
          <w:b/>
          <w:bCs/>
          <w:color w:val="000000"/>
        </w:rPr>
      </w:pPr>
      <w:r w:rsidRPr="00F16076">
        <w:rPr>
          <w:rStyle w:val="1"/>
          <w:rFonts w:ascii="Arial" w:hAnsi="Arial" w:cs="Arial"/>
          <w:b/>
          <w:bCs/>
          <w:color w:val="000000"/>
        </w:rPr>
        <w:t xml:space="preserve"> реализации муниципальной программы </w:t>
      </w:r>
      <w:r w:rsidRPr="00F16076">
        <w:rPr>
          <w:rFonts w:ascii="Arial" w:hAnsi="Arial" w:cs="Arial"/>
          <w:b/>
        </w:rPr>
        <w:t>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</w:r>
      <w:r w:rsidRPr="00F16076">
        <w:rPr>
          <w:rStyle w:val="1"/>
          <w:rFonts w:ascii="Arial" w:hAnsi="Arial" w:cs="Arial"/>
          <w:b/>
          <w:bCs/>
          <w:color w:val="000000"/>
        </w:rPr>
        <w:t xml:space="preserve"> за счёт средств бюджета муниципального района «Мантуровский район» Курской области</w:t>
      </w:r>
    </w:p>
    <w:tbl>
      <w:tblPr>
        <w:tblW w:w="1431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3"/>
        <w:gridCol w:w="5522"/>
        <w:gridCol w:w="2270"/>
        <w:gridCol w:w="1708"/>
        <w:gridCol w:w="709"/>
        <w:gridCol w:w="709"/>
        <w:gridCol w:w="708"/>
        <w:gridCol w:w="709"/>
        <w:gridCol w:w="709"/>
      </w:tblGrid>
      <w:tr w:rsidR="00D41BD1" w:rsidRPr="00F16076" w:rsidTr="00456AE3">
        <w:trPr>
          <w:trHeight w:val="470"/>
        </w:trPr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16076">
              <w:rPr>
                <w:rFonts w:ascii="Arial" w:hAnsi="Arial" w:cs="Arial"/>
                <w:lang w:val="ru-RU"/>
              </w:rPr>
              <w:t>Статус</w:t>
            </w:r>
          </w:p>
        </w:tc>
        <w:tc>
          <w:tcPr>
            <w:tcW w:w="5522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16076">
              <w:rPr>
                <w:rFonts w:ascii="Arial" w:hAnsi="Arial" w:cs="Arial"/>
                <w:lang w:val="ru-RU"/>
              </w:rPr>
              <w:t xml:space="preserve">Наименование </w:t>
            </w:r>
          </w:p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16076">
              <w:rPr>
                <w:rFonts w:ascii="Arial" w:hAnsi="Arial" w:cs="Arial"/>
                <w:lang w:val="ru-RU"/>
              </w:rPr>
              <w:t>муниципальной программы,</w:t>
            </w:r>
          </w:p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16076">
              <w:rPr>
                <w:rFonts w:ascii="Arial" w:hAnsi="Arial" w:cs="Arial"/>
                <w:lang w:val="ru-RU"/>
              </w:rPr>
              <w:t xml:space="preserve"> подпрограммы муниципальной программы, </w:t>
            </w:r>
          </w:p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16076">
              <w:rPr>
                <w:rFonts w:ascii="Arial" w:hAnsi="Arial" w:cs="Arial"/>
                <w:lang w:val="ru-RU"/>
              </w:rPr>
              <w:t>основного мероприятия</w:t>
            </w:r>
          </w:p>
        </w:tc>
        <w:tc>
          <w:tcPr>
            <w:tcW w:w="39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16076">
              <w:rPr>
                <w:rFonts w:ascii="Arial" w:hAnsi="Arial" w:cs="Arial"/>
                <w:lang w:val="ru-RU"/>
              </w:rPr>
              <w:t>Ответственный исполнитель,</w:t>
            </w:r>
          </w:p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16076">
              <w:rPr>
                <w:rFonts w:ascii="Arial" w:hAnsi="Arial" w:cs="Arial"/>
                <w:lang w:val="ru-RU"/>
              </w:rPr>
              <w:t>соисполнители, участники</w:t>
            </w:r>
          </w:p>
        </w:tc>
        <w:tc>
          <w:tcPr>
            <w:tcW w:w="35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16076">
              <w:rPr>
                <w:rFonts w:ascii="Arial" w:hAnsi="Arial" w:cs="Arial"/>
                <w:lang w:val="ru-RU"/>
              </w:rPr>
              <w:t>Расходы (тыс. руб.), годы</w:t>
            </w:r>
          </w:p>
        </w:tc>
      </w:tr>
      <w:tr w:rsidR="00D41BD1" w:rsidRPr="00F16076" w:rsidTr="00BA2D6F">
        <w:trPr>
          <w:trHeight w:val="322"/>
        </w:trPr>
        <w:tc>
          <w:tcPr>
            <w:tcW w:w="1273" w:type="dxa"/>
            <w:vMerge/>
            <w:tcBorders>
              <w:left w:val="single" w:sz="2" w:space="0" w:color="000000"/>
            </w:tcBorders>
          </w:tcPr>
          <w:p w:rsidR="00D41BD1" w:rsidRPr="00F16076" w:rsidRDefault="00D41BD1" w:rsidP="00456AE3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</w:tcBorders>
          </w:tcPr>
          <w:p w:rsidR="00D41BD1" w:rsidRPr="00F16076" w:rsidRDefault="00D41BD1" w:rsidP="00456AE3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vMerge/>
            <w:tcBorders>
              <w:left w:val="single" w:sz="2" w:space="0" w:color="000000"/>
            </w:tcBorders>
          </w:tcPr>
          <w:p w:rsidR="00D41BD1" w:rsidRPr="00F16076" w:rsidRDefault="00D41BD1" w:rsidP="00456AE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000000"/>
            </w:tcBorders>
          </w:tcPr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16076">
              <w:rPr>
                <w:rFonts w:ascii="Arial" w:hAnsi="Arial" w:cs="Arial"/>
              </w:rPr>
              <w:t>201</w:t>
            </w:r>
            <w:r w:rsidRPr="00F16076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</w:tcBorders>
          </w:tcPr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16076">
              <w:rPr>
                <w:rFonts w:ascii="Arial" w:hAnsi="Arial" w:cs="Arial"/>
              </w:rPr>
              <w:t>201</w:t>
            </w:r>
            <w:r w:rsidRPr="00F16076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16076">
              <w:rPr>
                <w:rFonts w:ascii="Arial" w:hAnsi="Arial" w:cs="Arial"/>
                <w:lang w:val="ru-RU"/>
              </w:rPr>
              <w:t>2019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16076">
              <w:rPr>
                <w:rFonts w:ascii="Arial" w:hAnsi="Arial" w:cs="Arial"/>
                <w:lang w:val="ru-RU"/>
              </w:rPr>
              <w:t>2020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16076">
              <w:rPr>
                <w:rFonts w:ascii="Arial" w:hAnsi="Arial" w:cs="Arial"/>
                <w:lang w:val="ru-RU"/>
              </w:rPr>
              <w:t>2021</w:t>
            </w:r>
          </w:p>
        </w:tc>
      </w:tr>
      <w:tr w:rsidR="00D41BD1" w:rsidRPr="00F16076" w:rsidTr="00BA2D6F">
        <w:trPr>
          <w:trHeight w:val="322"/>
        </w:trPr>
        <w:tc>
          <w:tcPr>
            <w:tcW w:w="127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41BD1" w:rsidRPr="00F16076" w:rsidRDefault="00D41BD1" w:rsidP="00456AE3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41BD1" w:rsidRPr="00F16076" w:rsidRDefault="00D41BD1" w:rsidP="00456AE3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41BD1" w:rsidRPr="00F16076" w:rsidRDefault="00D41BD1" w:rsidP="00456AE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" w:space="0" w:color="000000"/>
            </w:tcBorders>
          </w:tcPr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</w:rPr>
            </w:pPr>
          </w:p>
        </w:tc>
      </w:tr>
      <w:tr w:rsidR="00D41BD1" w:rsidRPr="00F16076" w:rsidTr="00BA2D6F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1</w:t>
            </w:r>
          </w:p>
        </w:tc>
        <w:tc>
          <w:tcPr>
            <w:tcW w:w="5522" w:type="dxa"/>
            <w:tcBorders>
              <w:left w:val="single" w:sz="2" w:space="0" w:color="000000"/>
              <w:bottom w:val="single" w:sz="2" w:space="0" w:color="000000"/>
            </w:tcBorders>
          </w:tcPr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2</w:t>
            </w:r>
          </w:p>
        </w:tc>
        <w:tc>
          <w:tcPr>
            <w:tcW w:w="39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16076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1BD1" w:rsidRPr="00F16076" w:rsidRDefault="00D41BD1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F16076">
              <w:rPr>
                <w:rFonts w:ascii="Arial" w:hAnsi="Arial" w:cs="Arial"/>
                <w:lang w:val="ru-RU"/>
              </w:rPr>
              <w:t>12</w:t>
            </w:r>
          </w:p>
        </w:tc>
      </w:tr>
      <w:tr w:rsidR="00D41BD1" w:rsidRPr="00F16076" w:rsidTr="00BA2D6F">
        <w:trPr>
          <w:trHeight w:val="812"/>
        </w:trPr>
        <w:tc>
          <w:tcPr>
            <w:tcW w:w="1273" w:type="dxa"/>
            <w:vMerge w:val="restart"/>
            <w:tcBorders>
              <w:left w:val="single" w:sz="2" w:space="0" w:color="000000"/>
            </w:tcBorders>
          </w:tcPr>
          <w:p w:rsidR="00D41BD1" w:rsidRPr="00F16076" w:rsidRDefault="00D41BD1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F16076">
              <w:rPr>
                <w:rFonts w:ascii="Arial" w:hAnsi="Arial" w:cs="Arial"/>
                <w:bCs/>
                <w:lang w:val="ru-RU"/>
              </w:rPr>
              <w:t>Муниципальная программа</w:t>
            </w:r>
          </w:p>
        </w:tc>
        <w:tc>
          <w:tcPr>
            <w:tcW w:w="5522" w:type="dxa"/>
            <w:vMerge w:val="restart"/>
            <w:tcBorders>
              <w:left w:val="single" w:sz="2" w:space="0" w:color="000000"/>
            </w:tcBorders>
          </w:tcPr>
          <w:p w:rsidR="00D41BD1" w:rsidRPr="00F16076" w:rsidRDefault="00D41BD1" w:rsidP="00456AE3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«Повышение эффективности работы с молодежью, организация отдыха и оздоровления детей, молодежи, развитие </w:t>
            </w:r>
          </w:p>
          <w:p w:rsidR="00D41BD1" w:rsidRPr="00F16076" w:rsidRDefault="00D41BD1" w:rsidP="00456AE3">
            <w:pPr>
              <w:rPr>
                <w:rStyle w:val="1"/>
                <w:rFonts w:ascii="Arial" w:hAnsi="Arial" w:cs="Arial"/>
                <w:bCs/>
                <w:color w:val="000000"/>
              </w:rPr>
            </w:pPr>
            <w:r w:rsidRPr="00F16076">
              <w:rPr>
                <w:rFonts w:ascii="Arial" w:hAnsi="Arial" w:cs="Arial"/>
              </w:rPr>
              <w:t>физической культуры и спорта в Мантуровском районе Курской области на 2017-2021 годы»</w:t>
            </w:r>
          </w:p>
        </w:tc>
        <w:tc>
          <w:tcPr>
            <w:tcW w:w="397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F16076">
              <w:rPr>
                <w:rFonts w:ascii="Arial" w:hAnsi="Arial" w:cs="Arial"/>
                <w:bCs/>
                <w:lang w:val="ru-RU"/>
              </w:rPr>
              <w:t>ВСЕГО: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ind w:right="-55"/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1166,327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ind w:right="-55"/>
              <w:rPr>
                <w:rFonts w:ascii="Arial" w:hAnsi="Arial" w:cs="Arial"/>
                <w:highlight w:val="green"/>
              </w:rPr>
            </w:pPr>
            <w:r w:rsidRPr="00F16076">
              <w:rPr>
                <w:rFonts w:ascii="Arial" w:hAnsi="Arial" w:cs="Arial"/>
              </w:rPr>
              <w:t xml:space="preserve">1211,616 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ind w:right="-55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1326,453  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ind w:right="-55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1326,453  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ind w:right="-55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1326,453    </w:t>
            </w:r>
          </w:p>
        </w:tc>
      </w:tr>
      <w:tr w:rsidR="00D41BD1" w:rsidRPr="00F16076" w:rsidTr="00BA2D6F">
        <w:trPr>
          <w:trHeight w:val="153"/>
        </w:trPr>
        <w:tc>
          <w:tcPr>
            <w:tcW w:w="1273" w:type="dxa"/>
            <w:vMerge/>
            <w:tcBorders>
              <w:left w:val="single" w:sz="2" w:space="0" w:color="000000"/>
            </w:tcBorders>
          </w:tcPr>
          <w:p w:rsidR="00D41BD1" w:rsidRPr="00F16076" w:rsidRDefault="00D41BD1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</w:tcBorders>
          </w:tcPr>
          <w:p w:rsidR="00D41BD1" w:rsidRPr="00F16076" w:rsidRDefault="00D41BD1" w:rsidP="00456AE3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F16076">
              <w:rPr>
                <w:rFonts w:ascii="Arial" w:hAnsi="Arial" w:cs="Arial"/>
                <w:bCs/>
                <w:lang w:val="ru-RU"/>
              </w:rPr>
              <w:t>Областной бюджет</w:t>
            </w:r>
          </w:p>
          <w:p w:rsidR="00D41BD1" w:rsidRPr="00F16076" w:rsidRDefault="00D41BD1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F16076">
              <w:rPr>
                <w:rFonts w:ascii="Arial" w:hAnsi="Arial" w:cs="Arial"/>
                <w:bCs/>
                <w:lang w:val="ru-RU"/>
              </w:rPr>
              <w:t>(прогнозируемая сумма):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335,825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349,899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349,899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349,899</w:t>
            </w:r>
          </w:p>
        </w:tc>
      </w:tr>
      <w:tr w:rsidR="00D41BD1" w:rsidRPr="00F16076" w:rsidTr="00BA2D6F">
        <w:trPr>
          <w:trHeight w:val="138"/>
        </w:trPr>
        <w:tc>
          <w:tcPr>
            <w:tcW w:w="1273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F16076">
              <w:rPr>
                <w:rFonts w:ascii="Arial" w:hAnsi="Arial" w:cs="Arial"/>
                <w:bCs/>
                <w:lang w:val="ru-RU"/>
              </w:rPr>
              <w:t>Районный бюджет:</w:t>
            </w:r>
          </w:p>
          <w:p w:rsidR="00D41BD1" w:rsidRPr="00F16076" w:rsidRDefault="00D41BD1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rPr>
                <w:rStyle w:val="1"/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842,477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875,791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976,554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976,554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976,554</w:t>
            </w:r>
          </w:p>
        </w:tc>
      </w:tr>
      <w:tr w:rsidR="00D41BD1" w:rsidRPr="00F16076" w:rsidTr="00BA2D6F">
        <w:trPr>
          <w:trHeight w:val="135"/>
        </w:trPr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F16076">
              <w:rPr>
                <w:rFonts w:ascii="Arial" w:hAnsi="Arial" w:cs="Arial"/>
                <w:bCs/>
                <w:lang w:val="ru-RU"/>
              </w:rPr>
              <w:t>Подпрог рамма 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pStyle w:val="a2"/>
              <w:rPr>
                <w:rStyle w:val="1"/>
                <w:rFonts w:ascii="Arial" w:hAnsi="Arial" w:cs="Arial"/>
                <w:bCs/>
                <w:lang w:val="ru-RU"/>
              </w:rPr>
            </w:pPr>
            <w:r w:rsidRPr="00F16076">
              <w:rPr>
                <w:rFonts w:ascii="Arial" w:hAnsi="Arial" w:cs="Arial"/>
                <w:color w:val="000000"/>
              </w:rPr>
              <w:t>«Управление муниципальной программой и обеспечение условий реализации» муниципальной программы Мантуровского района</w:t>
            </w:r>
            <w:r w:rsidRPr="00F16076">
              <w:rPr>
                <w:rFonts w:ascii="Arial" w:hAnsi="Arial" w:cs="Arial"/>
              </w:rPr>
              <w:t xml:space="preserve"> 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pStyle w:val="a2"/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-</w:t>
            </w:r>
          </w:p>
        </w:tc>
      </w:tr>
      <w:tr w:rsidR="00D41BD1" w:rsidRPr="00F16076" w:rsidTr="00BA2D6F">
        <w:trPr>
          <w:trHeight w:val="660"/>
        </w:trPr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D1" w:rsidRPr="00F16076" w:rsidRDefault="00D41BD1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F16076">
              <w:rPr>
                <w:rFonts w:ascii="Arial" w:hAnsi="Arial" w:cs="Arial"/>
                <w:bCs/>
                <w:lang w:val="ru-RU"/>
              </w:rPr>
              <w:t>Подпрог рамма 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41BD1" w:rsidRPr="00F16076" w:rsidRDefault="00D41BD1" w:rsidP="00456AE3">
            <w:pPr>
              <w:pStyle w:val="a2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«Повышение эффективности реализации молодежной политики»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pStyle w:val="a2"/>
              <w:jc w:val="both"/>
              <w:rPr>
                <w:rFonts w:ascii="Arial" w:hAnsi="Arial" w:cs="Arial"/>
                <w:bCs/>
                <w:lang w:val="ru-RU"/>
              </w:rPr>
            </w:pPr>
            <w:r w:rsidRPr="00F16076">
              <w:rPr>
                <w:rFonts w:ascii="Arial" w:hAnsi="Arial" w:cs="Arial"/>
                <w:bCs/>
                <w:lang w:val="ru-RU"/>
              </w:rPr>
              <w:t xml:space="preserve">ВСЕГО: </w:t>
            </w:r>
          </w:p>
          <w:p w:rsidR="00D41BD1" w:rsidRPr="00F16076" w:rsidRDefault="00D41BD1" w:rsidP="00456AE3">
            <w:pPr>
              <w:pStyle w:val="a2"/>
              <w:jc w:val="both"/>
              <w:rPr>
                <w:rFonts w:ascii="Arial" w:hAnsi="Arial" w:cs="Arial"/>
                <w:bCs/>
                <w:lang w:val="ru-RU"/>
              </w:rPr>
            </w:pPr>
            <w:r w:rsidRPr="00F16076">
              <w:rPr>
                <w:rFonts w:ascii="Arial" w:hAnsi="Arial" w:cs="Arial"/>
                <w:bCs/>
                <w:lang w:val="ru-RU"/>
              </w:rPr>
              <w:t>(Районный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92,</w:t>
            </w:r>
          </w:p>
          <w:p w:rsidR="00D41BD1" w:rsidRPr="00F16076" w:rsidRDefault="00D41BD1" w:rsidP="00456AE3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98,</w:t>
            </w:r>
          </w:p>
          <w:p w:rsidR="00D41BD1" w:rsidRPr="00F16076" w:rsidRDefault="00D41BD1" w:rsidP="00456AE3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E93CF2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118,797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C91C50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118,797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C91C50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118,797</w:t>
            </w:r>
          </w:p>
        </w:tc>
      </w:tr>
      <w:tr w:rsidR="00D41BD1" w:rsidRPr="00F16076" w:rsidTr="00BA2D6F">
        <w:trPr>
          <w:trHeight w:val="491"/>
        </w:trPr>
        <w:tc>
          <w:tcPr>
            <w:tcW w:w="1273" w:type="dxa"/>
            <w:tcBorders>
              <w:left w:val="single" w:sz="2" w:space="0" w:color="000000"/>
            </w:tcBorders>
          </w:tcPr>
          <w:p w:rsidR="00D41BD1" w:rsidRPr="00F16076" w:rsidRDefault="00D41BD1" w:rsidP="00456AE3">
            <w:pPr>
              <w:pStyle w:val="a2"/>
              <w:rPr>
                <w:rFonts w:ascii="Arial" w:hAnsi="Arial" w:cs="Arial"/>
                <w:lang w:val="ru-RU"/>
              </w:rPr>
            </w:pPr>
            <w:r w:rsidRPr="00F16076">
              <w:rPr>
                <w:rFonts w:ascii="Arial" w:hAnsi="Arial" w:cs="Arial"/>
                <w:lang w:val="ru-RU"/>
              </w:rPr>
              <w:t xml:space="preserve">Основное мероприятие </w:t>
            </w:r>
          </w:p>
        </w:tc>
        <w:tc>
          <w:tcPr>
            <w:tcW w:w="5522" w:type="dxa"/>
            <w:tcBorders>
              <w:left w:val="single" w:sz="2" w:space="0" w:color="000000"/>
            </w:tcBorders>
          </w:tcPr>
          <w:p w:rsidR="00D41BD1" w:rsidRPr="00F16076" w:rsidRDefault="00D41BD1" w:rsidP="00456AE3">
            <w:pPr>
              <w:pStyle w:val="a2"/>
              <w:rPr>
                <w:rFonts w:ascii="Arial" w:hAnsi="Arial" w:cs="Arial"/>
                <w:lang w:val="ru-RU"/>
              </w:rPr>
            </w:pPr>
            <w:r w:rsidRPr="00F16076">
              <w:rPr>
                <w:rFonts w:ascii="Arial" w:hAnsi="Arial" w:cs="Arial"/>
              </w:rPr>
              <w:t>«Создание условий для  вовлечени</w:t>
            </w:r>
            <w:r w:rsidRPr="00F16076">
              <w:rPr>
                <w:rFonts w:ascii="Arial" w:hAnsi="Arial" w:cs="Arial"/>
                <w:lang w:val="ru-RU"/>
              </w:rPr>
              <w:t>я</w:t>
            </w:r>
            <w:r w:rsidRPr="00F16076">
              <w:rPr>
                <w:rFonts w:ascii="Arial" w:hAnsi="Arial" w:cs="Arial"/>
              </w:rPr>
              <w:t xml:space="preserve"> молодежи в активную общественную деятельность, гражданско –патриотическое воспитание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</w:tcBorders>
          </w:tcPr>
          <w:p w:rsidR="00D41BD1" w:rsidRPr="00F16076" w:rsidRDefault="00D41BD1" w:rsidP="00456AE3">
            <w:pPr>
              <w:pStyle w:val="a2"/>
              <w:rPr>
                <w:rFonts w:ascii="Arial" w:hAnsi="Arial" w:cs="Arial"/>
                <w:lang w:val="ru-RU"/>
              </w:rPr>
            </w:pPr>
            <w:r w:rsidRPr="00F16076">
              <w:rPr>
                <w:rFonts w:ascii="Arial" w:hAnsi="Arial" w:cs="Arial"/>
                <w:bCs/>
                <w:lang w:val="ru-RU"/>
              </w:rPr>
              <w:t xml:space="preserve">Главный специалист-эксперт Администрации </w:t>
            </w:r>
            <w:r w:rsidRPr="00F16076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F16076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</w:tcBorders>
          </w:tcPr>
          <w:p w:rsidR="00D41BD1" w:rsidRPr="00F16076" w:rsidRDefault="00D41BD1" w:rsidP="00456AE3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92,</w:t>
            </w:r>
          </w:p>
          <w:p w:rsidR="00D41BD1" w:rsidRPr="00F16076" w:rsidRDefault="00D41BD1" w:rsidP="00456AE3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</w:tcBorders>
          </w:tcPr>
          <w:p w:rsidR="00D41BD1" w:rsidRPr="00F16076" w:rsidRDefault="00D41BD1" w:rsidP="00E93CF2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98,</w:t>
            </w:r>
          </w:p>
          <w:p w:rsidR="00D41BD1" w:rsidRPr="00F16076" w:rsidRDefault="00D41BD1" w:rsidP="00E93CF2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D41BD1" w:rsidRPr="00F16076" w:rsidRDefault="00D41BD1" w:rsidP="00C91C50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118,797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D41BD1" w:rsidRPr="00F16076" w:rsidRDefault="00D41BD1" w:rsidP="00C91C50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118,797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D41BD1" w:rsidRPr="00F16076" w:rsidRDefault="00D41BD1" w:rsidP="00C91C50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118,797</w:t>
            </w:r>
          </w:p>
        </w:tc>
      </w:tr>
      <w:tr w:rsidR="00D41BD1" w:rsidRPr="00F16076" w:rsidTr="00BA2D6F">
        <w:trPr>
          <w:trHeight w:val="807"/>
        </w:trPr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pStyle w:val="a2"/>
              <w:rPr>
                <w:rFonts w:ascii="Arial" w:hAnsi="Arial" w:cs="Arial"/>
                <w:lang w:val="ru-RU"/>
              </w:rPr>
            </w:pPr>
            <w:r w:rsidRPr="00F16076">
              <w:rPr>
                <w:rFonts w:ascii="Arial" w:hAnsi="Arial" w:cs="Arial"/>
              </w:rPr>
              <w:t xml:space="preserve">Подпрограмма </w:t>
            </w:r>
            <w:r w:rsidRPr="00F16076">
              <w:rPr>
                <w:rFonts w:ascii="Arial" w:hAnsi="Arial" w:cs="Arial"/>
                <w:lang w:val="ru-RU"/>
              </w:rPr>
              <w:t>3</w:t>
            </w:r>
            <w:r w:rsidRPr="00F16076"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pStyle w:val="a2"/>
              <w:rPr>
                <w:rFonts w:ascii="Arial" w:hAnsi="Arial" w:cs="Arial"/>
                <w:bCs/>
              </w:rPr>
            </w:pPr>
            <w:r w:rsidRPr="00F16076">
              <w:rPr>
                <w:rFonts w:ascii="Arial" w:hAnsi="Arial" w:cs="Arial"/>
              </w:rPr>
              <w:t>«Реализация муниципальной политики в сфере физической культуры и спорта»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rPr>
                <w:rFonts w:ascii="Arial" w:hAnsi="Arial" w:cs="Arial"/>
                <w:bCs/>
              </w:rPr>
            </w:pPr>
            <w:r w:rsidRPr="00F16076">
              <w:rPr>
                <w:rFonts w:ascii="Arial" w:hAnsi="Arial" w:cs="Arial"/>
                <w:bCs/>
              </w:rPr>
              <w:t>ВСЕГО:</w:t>
            </w:r>
          </w:p>
          <w:p w:rsidR="00D41BD1" w:rsidRPr="00F16076" w:rsidRDefault="00D41BD1" w:rsidP="00456AE3">
            <w:pPr>
              <w:rPr>
                <w:rFonts w:ascii="Arial" w:hAnsi="Arial" w:cs="Arial"/>
                <w:bCs/>
              </w:rPr>
            </w:pPr>
            <w:r w:rsidRPr="00F16076">
              <w:rPr>
                <w:rFonts w:ascii="Arial" w:hAnsi="Arial" w:cs="Arial"/>
                <w:bCs/>
              </w:rPr>
              <w:t>(Районный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144,032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144,100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177,100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177,100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177,100</w:t>
            </w:r>
          </w:p>
        </w:tc>
      </w:tr>
      <w:tr w:rsidR="00D41BD1" w:rsidRPr="00F16076" w:rsidTr="00BA2D6F">
        <w:trPr>
          <w:trHeight w:val="928"/>
        </w:trPr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pStyle w:val="a2"/>
              <w:ind w:right="-58"/>
              <w:rPr>
                <w:rFonts w:ascii="Arial" w:hAnsi="Arial" w:cs="Arial"/>
                <w:lang w:val="ru-RU"/>
              </w:rPr>
            </w:pPr>
            <w:r w:rsidRPr="00F16076">
              <w:rPr>
                <w:rFonts w:ascii="Arial" w:hAnsi="Arial" w:cs="Arial"/>
                <w:lang w:val="ru-RU"/>
              </w:rPr>
              <w:t xml:space="preserve">Основное мероприятие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F16076">
              <w:rPr>
                <w:rFonts w:ascii="Arial" w:hAnsi="Arial" w:cs="Arial"/>
                <w:bCs/>
                <w:lang w:val="ru-RU"/>
              </w:rPr>
              <w:t>Создание условий для развития физической культуры и массового спорта в</w:t>
            </w:r>
            <w:r w:rsidRPr="00F16076">
              <w:rPr>
                <w:rFonts w:ascii="Arial" w:hAnsi="Arial" w:cs="Arial"/>
              </w:rPr>
              <w:t xml:space="preserve"> Мантуровско</w:t>
            </w:r>
            <w:r w:rsidRPr="00F16076">
              <w:rPr>
                <w:rFonts w:ascii="Arial" w:hAnsi="Arial" w:cs="Arial"/>
                <w:lang w:val="ru-RU"/>
              </w:rPr>
              <w:t>м</w:t>
            </w:r>
            <w:r w:rsidRPr="00F16076">
              <w:rPr>
                <w:rFonts w:ascii="Arial" w:hAnsi="Arial" w:cs="Arial"/>
              </w:rPr>
              <w:t xml:space="preserve"> район</w:t>
            </w:r>
            <w:r w:rsidRPr="00F16076">
              <w:rPr>
                <w:rFonts w:ascii="Arial" w:hAnsi="Arial" w:cs="Arial"/>
                <w:lang w:val="ru-RU"/>
              </w:rPr>
              <w:t>е</w:t>
            </w:r>
            <w:r w:rsidRPr="00F16076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rPr>
                <w:rFonts w:ascii="Arial" w:hAnsi="Arial" w:cs="Arial"/>
                <w:bCs/>
              </w:rPr>
            </w:pPr>
            <w:r w:rsidRPr="00F16076">
              <w:rPr>
                <w:rFonts w:ascii="Arial" w:hAnsi="Arial" w:cs="Arial"/>
                <w:bCs/>
              </w:rPr>
              <w:t xml:space="preserve">Ведущий специалист по спорту Администрации </w:t>
            </w:r>
            <w:r w:rsidRPr="00F16076">
              <w:rPr>
                <w:rStyle w:val="1"/>
                <w:rFonts w:ascii="Arial" w:hAnsi="Arial" w:cs="Arial"/>
              </w:rPr>
              <w:t>Мантуров</w:t>
            </w:r>
            <w:r w:rsidRPr="00F16076">
              <w:rPr>
                <w:rFonts w:ascii="Arial" w:hAnsi="Arial" w:cs="Arial"/>
                <w:bCs/>
              </w:rPr>
              <w:t>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144,032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144,100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177,100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177,100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177,100</w:t>
            </w:r>
          </w:p>
        </w:tc>
      </w:tr>
      <w:tr w:rsidR="00D41BD1" w:rsidRPr="00F16076" w:rsidTr="00BA2D6F">
        <w:trPr>
          <w:trHeight w:val="1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D41BD1" w:rsidRPr="00F16076" w:rsidRDefault="00D41BD1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F16076">
              <w:rPr>
                <w:rFonts w:ascii="Arial" w:hAnsi="Arial" w:cs="Arial"/>
                <w:bCs/>
                <w:lang w:val="ru-RU"/>
              </w:rPr>
              <w:t>Подпрограмма 4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D41BD1" w:rsidRPr="00F16076" w:rsidRDefault="00D41BD1" w:rsidP="00456AE3">
            <w:pPr>
              <w:pStyle w:val="a2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«Организация оздоровления и отдыха детей Мантуровского района Курской </w:t>
            </w:r>
          </w:p>
          <w:p w:rsidR="00D41BD1" w:rsidRPr="00F16076" w:rsidRDefault="00D41BD1" w:rsidP="00456AE3">
            <w:pPr>
              <w:pStyle w:val="a2"/>
              <w:rPr>
                <w:rStyle w:val="1"/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 xml:space="preserve">области» 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F16076">
              <w:rPr>
                <w:rFonts w:ascii="Arial" w:hAnsi="Arial" w:cs="Arial"/>
                <w:bCs/>
                <w:lang w:val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930,295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969,516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976,554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976,554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Fonts w:ascii="Arial" w:hAnsi="Arial" w:cs="Arial"/>
              </w:rPr>
              <w:t>976,554</w:t>
            </w:r>
          </w:p>
        </w:tc>
      </w:tr>
      <w:tr w:rsidR="00D41BD1" w:rsidRPr="00F16076" w:rsidTr="00BA2D6F">
        <w:trPr>
          <w:trHeight w:val="705"/>
        </w:trPr>
        <w:tc>
          <w:tcPr>
            <w:tcW w:w="1273" w:type="dxa"/>
            <w:vMerge/>
            <w:tcBorders>
              <w:top w:val="single" w:sz="4" w:space="0" w:color="auto"/>
              <w:left w:val="single" w:sz="2" w:space="0" w:color="000000"/>
            </w:tcBorders>
          </w:tcPr>
          <w:p w:rsidR="00D41BD1" w:rsidRPr="00F16076" w:rsidRDefault="00D41BD1" w:rsidP="00456AE3">
            <w:pPr>
              <w:pStyle w:val="a2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2" w:space="0" w:color="000000"/>
            </w:tcBorders>
          </w:tcPr>
          <w:p w:rsidR="00D41BD1" w:rsidRPr="00F16076" w:rsidRDefault="00D41BD1" w:rsidP="00456AE3">
            <w:pPr>
              <w:pStyle w:val="a2"/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F16076">
              <w:rPr>
                <w:rFonts w:ascii="Arial" w:hAnsi="Arial" w:cs="Arial"/>
                <w:bCs/>
                <w:lang w:val="ru-RU"/>
              </w:rPr>
              <w:t>Районный бюджет:</w:t>
            </w:r>
          </w:p>
          <w:p w:rsidR="00D41BD1" w:rsidRPr="00F16076" w:rsidRDefault="00D41BD1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606,445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633,691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649,119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649,119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649,119</w:t>
            </w:r>
          </w:p>
        </w:tc>
      </w:tr>
      <w:tr w:rsidR="00D41BD1" w:rsidRPr="00F16076" w:rsidTr="00BA2D6F">
        <w:trPr>
          <w:trHeight w:val="764"/>
        </w:trPr>
        <w:tc>
          <w:tcPr>
            <w:tcW w:w="1273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pStyle w:val="a2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pStyle w:val="a2"/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F16076">
              <w:rPr>
                <w:rFonts w:ascii="Arial" w:hAnsi="Arial" w:cs="Arial"/>
                <w:bCs/>
                <w:lang w:val="ru-RU"/>
              </w:rPr>
              <w:t>Областной бюджет:</w:t>
            </w:r>
          </w:p>
          <w:p w:rsidR="00D41BD1" w:rsidRPr="00F16076" w:rsidRDefault="00D41BD1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F16076">
              <w:rPr>
                <w:rFonts w:ascii="Arial" w:hAnsi="Arial" w:cs="Arial"/>
                <w:bCs/>
                <w:lang w:val="ru-RU"/>
              </w:rPr>
              <w:t>(прогнозируемая сумма):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335,825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349,899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349,899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349,899</w:t>
            </w:r>
          </w:p>
        </w:tc>
      </w:tr>
      <w:tr w:rsidR="00D41BD1" w:rsidRPr="00F16076" w:rsidTr="00BA2D6F">
        <w:trPr>
          <w:trHeight w:val="715"/>
        </w:trPr>
        <w:tc>
          <w:tcPr>
            <w:tcW w:w="1273" w:type="dxa"/>
            <w:tcBorders>
              <w:left w:val="single" w:sz="2" w:space="0" w:color="000000"/>
            </w:tcBorders>
          </w:tcPr>
          <w:p w:rsidR="00D41BD1" w:rsidRPr="00F16076" w:rsidRDefault="00D41BD1" w:rsidP="00456AE3">
            <w:pPr>
              <w:pStyle w:val="a2"/>
              <w:rPr>
                <w:rFonts w:ascii="Arial" w:hAnsi="Arial" w:cs="Arial"/>
                <w:lang w:val="ru-RU"/>
              </w:rPr>
            </w:pPr>
            <w:r w:rsidRPr="00F16076">
              <w:rPr>
                <w:rFonts w:ascii="Arial" w:hAnsi="Arial" w:cs="Arial"/>
                <w:lang w:val="ru-RU"/>
              </w:rPr>
              <w:t>Основное мероприятие.</w:t>
            </w:r>
          </w:p>
        </w:tc>
        <w:tc>
          <w:tcPr>
            <w:tcW w:w="5522" w:type="dxa"/>
            <w:tcBorders>
              <w:left w:val="single" w:sz="2" w:space="0" w:color="000000"/>
            </w:tcBorders>
          </w:tcPr>
          <w:p w:rsidR="00D41BD1" w:rsidRPr="00F16076" w:rsidRDefault="00D41BD1" w:rsidP="00456AE3">
            <w:pPr>
              <w:pStyle w:val="a2"/>
              <w:jc w:val="both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  <w:lang w:val="ru-RU"/>
              </w:rPr>
              <w:t xml:space="preserve">Организация отдыха детей в </w:t>
            </w:r>
            <w:r w:rsidRPr="00F16076">
              <w:rPr>
                <w:rStyle w:val="1"/>
                <w:rFonts w:ascii="Arial" w:hAnsi="Arial" w:cs="Arial"/>
              </w:rPr>
              <w:t>каникулярное</w:t>
            </w:r>
            <w:r w:rsidRPr="00F16076">
              <w:rPr>
                <w:rStyle w:val="1"/>
                <w:rFonts w:ascii="Arial" w:hAnsi="Arial" w:cs="Arial"/>
                <w:lang w:val="ru-RU"/>
              </w:rPr>
              <w:t xml:space="preserve"> </w:t>
            </w:r>
            <w:r w:rsidRPr="00F16076">
              <w:rPr>
                <w:rStyle w:val="1"/>
                <w:rFonts w:ascii="Arial" w:hAnsi="Arial" w:cs="Arial"/>
              </w:rPr>
              <w:t xml:space="preserve"> время</w:t>
            </w:r>
          </w:p>
          <w:p w:rsidR="00D41BD1" w:rsidRPr="00F16076" w:rsidRDefault="00D41BD1" w:rsidP="00456AE3">
            <w:pPr>
              <w:pStyle w:val="a2"/>
              <w:jc w:val="both"/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left w:val="single" w:sz="2" w:space="0" w:color="000000"/>
              <w:right w:val="single" w:sz="4" w:space="0" w:color="auto"/>
            </w:tcBorders>
          </w:tcPr>
          <w:p w:rsidR="00D41BD1" w:rsidRPr="00F16076" w:rsidRDefault="00D41BD1" w:rsidP="00456AE3">
            <w:pPr>
              <w:pStyle w:val="a2"/>
              <w:jc w:val="both"/>
              <w:rPr>
                <w:rFonts w:ascii="Arial" w:hAnsi="Arial" w:cs="Arial"/>
                <w:lang w:val="ru-RU"/>
              </w:rPr>
            </w:pPr>
            <w:r w:rsidRPr="00F16076">
              <w:rPr>
                <w:rFonts w:ascii="Arial" w:hAnsi="Arial" w:cs="Arial"/>
                <w:bCs/>
                <w:lang w:val="ru-RU"/>
              </w:rPr>
              <w:t xml:space="preserve">Главный специалист-эксперт Администрации </w:t>
            </w:r>
            <w:r w:rsidRPr="00F16076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F16076">
              <w:rPr>
                <w:rFonts w:ascii="Arial" w:hAnsi="Arial" w:cs="Arial"/>
                <w:bCs/>
                <w:lang w:val="ru-RU"/>
              </w:rPr>
              <w:t xml:space="preserve">ского района Курской области, Управление образования Администрации </w:t>
            </w:r>
            <w:r w:rsidRPr="00F16076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F16076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BD1" w:rsidRPr="00F16076" w:rsidRDefault="00D41BD1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F16076">
              <w:rPr>
                <w:rFonts w:ascii="Arial" w:hAnsi="Arial" w:cs="Arial"/>
                <w:bCs/>
                <w:lang w:val="ru-RU"/>
              </w:rPr>
              <w:t xml:space="preserve">Районный бюджет </w:t>
            </w:r>
          </w:p>
          <w:p w:rsidR="00D41BD1" w:rsidRPr="00F16076" w:rsidRDefault="00D41BD1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</w:p>
          <w:p w:rsidR="00D41BD1" w:rsidRPr="00F16076" w:rsidRDefault="00D41BD1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F16076">
              <w:rPr>
                <w:rFonts w:ascii="Arial" w:hAnsi="Arial" w:cs="Arial"/>
                <w:bCs/>
                <w:lang w:val="ru-RU"/>
              </w:rPr>
              <w:t>Областной бюджет (прогнозируемая сумма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606,445</w:t>
            </w:r>
          </w:p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</w:p>
          <w:p w:rsidR="00D41BD1" w:rsidRPr="00F16076" w:rsidRDefault="00D41BD1" w:rsidP="00456AE3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633,691</w:t>
            </w:r>
          </w:p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</w:p>
          <w:p w:rsidR="00D41BD1" w:rsidRPr="00F16076" w:rsidRDefault="00D41BD1" w:rsidP="003A63BB">
            <w:pPr>
              <w:rPr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335,825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649,119</w:t>
            </w:r>
          </w:p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</w:p>
          <w:p w:rsidR="00D41BD1" w:rsidRPr="00F16076" w:rsidRDefault="00D41BD1" w:rsidP="00456AE3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349,899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649,119</w:t>
            </w:r>
          </w:p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</w:p>
          <w:p w:rsidR="00D41BD1" w:rsidRPr="00F16076" w:rsidRDefault="00D41BD1" w:rsidP="00456AE3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349,899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649,119</w:t>
            </w:r>
          </w:p>
          <w:p w:rsidR="00D41BD1" w:rsidRPr="00F16076" w:rsidRDefault="00D41BD1" w:rsidP="00456AE3">
            <w:pPr>
              <w:jc w:val="center"/>
              <w:rPr>
                <w:rStyle w:val="1"/>
                <w:rFonts w:ascii="Arial" w:hAnsi="Arial" w:cs="Arial"/>
              </w:rPr>
            </w:pPr>
          </w:p>
          <w:p w:rsidR="00D41BD1" w:rsidRPr="00F16076" w:rsidRDefault="00D41BD1" w:rsidP="00456AE3">
            <w:pPr>
              <w:jc w:val="center"/>
              <w:rPr>
                <w:rFonts w:ascii="Arial" w:hAnsi="Arial" w:cs="Arial"/>
              </w:rPr>
            </w:pPr>
            <w:r w:rsidRPr="00F16076">
              <w:rPr>
                <w:rStyle w:val="1"/>
                <w:rFonts w:ascii="Arial" w:hAnsi="Arial" w:cs="Arial"/>
              </w:rPr>
              <w:t>349,899</w:t>
            </w:r>
          </w:p>
        </w:tc>
      </w:tr>
    </w:tbl>
    <w:p w:rsidR="00D41BD1" w:rsidRPr="00F16076" w:rsidRDefault="00D41BD1" w:rsidP="005D69FA">
      <w:pPr>
        <w:ind w:firstLine="870"/>
        <w:jc w:val="both"/>
        <w:rPr>
          <w:rFonts w:ascii="Arial" w:hAnsi="Arial" w:cs="Arial"/>
        </w:rPr>
      </w:pPr>
    </w:p>
    <w:sectPr w:rsidR="00D41BD1" w:rsidRPr="00F16076" w:rsidSect="003A63BB">
      <w:pgSz w:w="16838" w:h="11906" w:orient="landscape" w:code="9"/>
      <w:pgMar w:top="567" w:right="567" w:bottom="567" w:left="56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C055C6"/>
    <w:multiLevelType w:val="hybridMultilevel"/>
    <w:tmpl w:val="4899362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4DE48C0"/>
    <w:multiLevelType w:val="hybridMultilevel"/>
    <w:tmpl w:val="5768E5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7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>
    <w:nsid w:val="00000017"/>
    <w:multiLevelType w:val="multilevel"/>
    <w:tmpl w:val="BA8ADAE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C4E3880"/>
    <w:multiLevelType w:val="hybridMultilevel"/>
    <w:tmpl w:val="E826ACD6"/>
    <w:lvl w:ilvl="0" w:tplc="5A746C26">
      <w:start w:val="4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3BE12EF"/>
    <w:multiLevelType w:val="multilevel"/>
    <w:tmpl w:val="045A4F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2">
    <w:nsid w:val="2087091D"/>
    <w:multiLevelType w:val="multilevel"/>
    <w:tmpl w:val="7FAA05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1AB4F26"/>
    <w:multiLevelType w:val="hybridMultilevel"/>
    <w:tmpl w:val="3718E2D4"/>
    <w:lvl w:ilvl="0" w:tplc="7C960A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4BF7CDB"/>
    <w:multiLevelType w:val="hybridMultilevel"/>
    <w:tmpl w:val="10CE059E"/>
    <w:lvl w:ilvl="0" w:tplc="C84230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3B1360"/>
    <w:multiLevelType w:val="multilevel"/>
    <w:tmpl w:val="D292B6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2B26F55"/>
    <w:multiLevelType w:val="hybridMultilevel"/>
    <w:tmpl w:val="C6043C1A"/>
    <w:lvl w:ilvl="0" w:tplc="315276D2">
      <w:start w:val="1"/>
      <w:numFmt w:val="decimal"/>
      <w:lvlText w:val="%1)"/>
      <w:lvlJc w:val="left"/>
      <w:pPr>
        <w:ind w:left="2055" w:hanging="1200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7">
    <w:nsid w:val="45F46F49"/>
    <w:multiLevelType w:val="hybridMultilevel"/>
    <w:tmpl w:val="9FA2796E"/>
    <w:lvl w:ilvl="0" w:tplc="5A746C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2A3B93"/>
    <w:multiLevelType w:val="hybridMultilevel"/>
    <w:tmpl w:val="5EAE90A4"/>
    <w:lvl w:ilvl="0" w:tplc="7C960A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830555"/>
    <w:multiLevelType w:val="multilevel"/>
    <w:tmpl w:val="A04AE2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638A7D57"/>
    <w:multiLevelType w:val="hybridMultilevel"/>
    <w:tmpl w:val="F52C56F4"/>
    <w:lvl w:ilvl="0" w:tplc="E86C3BF0">
      <w:start w:val="2021"/>
      <w:numFmt w:val="decimal"/>
      <w:lvlText w:val="%1"/>
      <w:lvlJc w:val="left"/>
      <w:pPr>
        <w:ind w:left="64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  <w:rPr>
        <w:rFonts w:cs="Times New Roman"/>
      </w:rPr>
    </w:lvl>
  </w:abstractNum>
  <w:abstractNum w:abstractNumId="21">
    <w:nsid w:val="7B19483C"/>
    <w:multiLevelType w:val="multilevel"/>
    <w:tmpl w:val="BDF024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7"/>
  </w:num>
  <w:num w:numId="6">
    <w:abstractNumId w:val="16"/>
  </w:num>
  <w:num w:numId="7">
    <w:abstractNumId w:val="12"/>
  </w:num>
  <w:num w:numId="8">
    <w:abstractNumId w:val="15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13"/>
  </w:num>
  <w:num w:numId="14">
    <w:abstractNumId w:val="18"/>
  </w:num>
  <w:num w:numId="15">
    <w:abstractNumId w:val="7"/>
  </w:num>
  <w:num w:numId="16">
    <w:abstractNumId w:val="8"/>
  </w:num>
  <w:num w:numId="17">
    <w:abstractNumId w:val="14"/>
  </w:num>
  <w:num w:numId="18">
    <w:abstractNumId w:val="10"/>
  </w:num>
  <w:num w:numId="19">
    <w:abstractNumId w:val="19"/>
  </w:num>
  <w:num w:numId="20">
    <w:abstractNumId w:val="21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964"/>
    <w:rsid w:val="0000092D"/>
    <w:rsid w:val="00000A7E"/>
    <w:rsid w:val="00000A9E"/>
    <w:rsid w:val="0000188A"/>
    <w:rsid w:val="00001B42"/>
    <w:rsid w:val="00011491"/>
    <w:rsid w:val="00013F9F"/>
    <w:rsid w:val="00014DBA"/>
    <w:rsid w:val="00033BA7"/>
    <w:rsid w:val="00043074"/>
    <w:rsid w:val="000525AF"/>
    <w:rsid w:val="00052FBC"/>
    <w:rsid w:val="00054D5C"/>
    <w:rsid w:val="00055A77"/>
    <w:rsid w:val="00057928"/>
    <w:rsid w:val="00060BA6"/>
    <w:rsid w:val="00063AB2"/>
    <w:rsid w:val="00066D33"/>
    <w:rsid w:val="000722AB"/>
    <w:rsid w:val="0008131D"/>
    <w:rsid w:val="00087378"/>
    <w:rsid w:val="00090962"/>
    <w:rsid w:val="00091444"/>
    <w:rsid w:val="000918D2"/>
    <w:rsid w:val="00096F2A"/>
    <w:rsid w:val="000A36B2"/>
    <w:rsid w:val="000E0F86"/>
    <w:rsid w:val="000E6D5A"/>
    <w:rsid w:val="001069D8"/>
    <w:rsid w:val="00107EEE"/>
    <w:rsid w:val="0011314F"/>
    <w:rsid w:val="00117B15"/>
    <w:rsid w:val="001223CE"/>
    <w:rsid w:val="00123CD7"/>
    <w:rsid w:val="00127648"/>
    <w:rsid w:val="00135624"/>
    <w:rsid w:val="001558F9"/>
    <w:rsid w:val="00165FEE"/>
    <w:rsid w:val="001977C3"/>
    <w:rsid w:val="001B28A6"/>
    <w:rsid w:val="001B7C17"/>
    <w:rsid w:val="001C1FBC"/>
    <w:rsid w:val="001C328E"/>
    <w:rsid w:val="001C469D"/>
    <w:rsid w:val="001C55FC"/>
    <w:rsid w:val="001D3B8D"/>
    <w:rsid w:val="001D44F5"/>
    <w:rsid w:val="001D567E"/>
    <w:rsid w:val="001D7C07"/>
    <w:rsid w:val="001E5B8B"/>
    <w:rsid w:val="001F3D3C"/>
    <w:rsid w:val="001F527E"/>
    <w:rsid w:val="001F6EBC"/>
    <w:rsid w:val="00200711"/>
    <w:rsid w:val="0020443A"/>
    <w:rsid w:val="00205F8C"/>
    <w:rsid w:val="00221C5F"/>
    <w:rsid w:val="002326E4"/>
    <w:rsid w:val="00234646"/>
    <w:rsid w:val="002353C9"/>
    <w:rsid w:val="00237BFF"/>
    <w:rsid w:val="0024462E"/>
    <w:rsid w:val="00246B46"/>
    <w:rsid w:val="00252CA1"/>
    <w:rsid w:val="00261613"/>
    <w:rsid w:val="00270148"/>
    <w:rsid w:val="00270E7A"/>
    <w:rsid w:val="00272AA3"/>
    <w:rsid w:val="00274353"/>
    <w:rsid w:val="0028124C"/>
    <w:rsid w:val="00296F2A"/>
    <w:rsid w:val="00297079"/>
    <w:rsid w:val="002A5271"/>
    <w:rsid w:val="002B60C6"/>
    <w:rsid w:val="002C1590"/>
    <w:rsid w:val="002C7D32"/>
    <w:rsid w:val="002D714C"/>
    <w:rsid w:val="002E4DFF"/>
    <w:rsid w:val="002E6A09"/>
    <w:rsid w:val="00306BA0"/>
    <w:rsid w:val="003140CD"/>
    <w:rsid w:val="00325B2B"/>
    <w:rsid w:val="00332939"/>
    <w:rsid w:val="00342ECA"/>
    <w:rsid w:val="00356C9F"/>
    <w:rsid w:val="003631D4"/>
    <w:rsid w:val="00370D17"/>
    <w:rsid w:val="00384A46"/>
    <w:rsid w:val="00391962"/>
    <w:rsid w:val="00391E71"/>
    <w:rsid w:val="00394359"/>
    <w:rsid w:val="00395AF9"/>
    <w:rsid w:val="003A2ADF"/>
    <w:rsid w:val="003A3878"/>
    <w:rsid w:val="003A63BB"/>
    <w:rsid w:val="003B690C"/>
    <w:rsid w:val="003B71D0"/>
    <w:rsid w:val="003C1BA5"/>
    <w:rsid w:val="003C5C38"/>
    <w:rsid w:val="003C60A0"/>
    <w:rsid w:val="003D0C43"/>
    <w:rsid w:val="003D34F6"/>
    <w:rsid w:val="003D3CE4"/>
    <w:rsid w:val="003D4385"/>
    <w:rsid w:val="003D7EAB"/>
    <w:rsid w:val="003E07E9"/>
    <w:rsid w:val="003E74D8"/>
    <w:rsid w:val="003F6B2F"/>
    <w:rsid w:val="004012E3"/>
    <w:rsid w:val="0040484F"/>
    <w:rsid w:val="00411734"/>
    <w:rsid w:val="004126B0"/>
    <w:rsid w:val="00454C33"/>
    <w:rsid w:val="00456AE3"/>
    <w:rsid w:val="0046208D"/>
    <w:rsid w:val="004705FD"/>
    <w:rsid w:val="00472035"/>
    <w:rsid w:val="00473155"/>
    <w:rsid w:val="004769B7"/>
    <w:rsid w:val="004813B8"/>
    <w:rsid w:val="00482D36"/>
    <w:rsid w:val="0048580D"/>
    <w:rsid w:val="004869CE"/>
    <w:rsid w:val="00492F48"/>
    <w:rsid w:val="00497612"/>
    <w:rsid w:val="004A61AB"/>
    <w:rsid w:val="004B14C2"/>
    <w:rsid w:val="004B2078"/>
    <w:rsid w:val="004C4800"/>
    <w:rsid w:val="004C4841"/>
    <w:rsid w:val="004D37B5"/>
    <w:rsid w:val="004D398F"/>
    <w:rsid w:val="004D4053"/>
    <w:rsid w:val="004D40D1"/>
    <w:rsid w:val="004D4BCB"/>
    <w:rsid w:val="004F0199"/>
    <w:rsid w:val="004F1974"/>
    <w:rsid w:val="00510485"/>
    <w:rsid w:val="00536FBC"/>
    <w:rsid w:val="0053725C"/>
    <w:rsid w:val="00547E96"/>
    <w:rsid w:val="00554BB7"/>
    <w:rsid w:val="00561137"/>
    <w:rsid w:val="0056446F"/>
    <w:rsid w:val="00564F2C"/>
    <w:rsid w:val="00570276"/>
    <w:rsid w:val="00571DB0"/>
    <w:rsid w:val="00572060"/>
    <w:rsid w:val="005804C7"/>
    <w:rsid w:val="0059513B"/>
    <w:rsid w:val="005A513D"/>
    <w:rsid w:val="005A5185"/>
    <w:rsid w:val="005B195A"/>
    <w:rsid w:val="005B7066"/>
    <w:rsid w:val="005B714E"/>
    <w:rsid w:val="005C0C11"/>
    <w:rsid w:val="005C47CA"/>
    <w:rsid w:val="005C5736"/>
    <w:rsid w:val="005D3CD3"/>
    <w:rsid w:val="005D3DD0"/>
    <w:rsid w:val="005D69FA"/>
    <w:rsid w:val="005E0C20"/>
    <w:rsid w:val="005E2B7F"/>
    <w:rsid w:val="005E48E6"/>
    <w:rsid w:val="005F2258"/>
    <w:rsid w:val="005F698D"/>
    <w:rsid w:val="006107B0"/>
    <w:rsid w:val="00615CFE"/>
    <w:rsid w:val="00616F99"/>
    <w:rsid w:val="00630554"/>
    <w:rsid w:val="006417A4"/>
    <w:rsid w:val="006433A1"/>
    <w:rsid w:val="006434DA"/>
    <w:rsid w:val="00646793"/>
    <w:rsid w:val="00651964"/>
    <w:rsid w:val="0065466A"/>
    <w:rsid w:val="00681250"/>
    <w:rsid w:val="00682B83"/>
    <w:rsid w:val="0068359A"/>
    <w:rsid w:val="0068544A"/>
    <w:rsid w:val="00692327"/>
    <w:rsid w:val="006926C1"/>
    <w:rsid w:val="006926D1"/>
    <w:rsid w:val="00697E03"/>
    <w:rsid w:val="006A4EEC"/>
    <w:rsid w:val="006B126C"/>
    <w:rsid w:val="006C0C6C"/>
    <w:rsid w:val="006C216E"/>
    <w:rsid w:val="006D3CDC"/>
    <w:rsid w:val="006D751F"/>
    <w:rsid w:val="006D78B3"/>
    <w:rsid w:val="006D7BCD"/>
    <w:rsid w:val="006F005F"/>
    <w:rsid w:val="0070034C"/>
    <w:rsid w:val="00702EF6"/>
    <w:rsid w:val="00713158"/>
    <w:rsid w:val="00720AFE"/>
    <w:rsid w:val="00720CC4"/>
    <w:rsid w:val="00721B10"/>
    <w:rsid w:val="00726E60"/>
    <w:rsid w:val="007316B3"/>
    <w:rsid w:val="00742AF9"/>
    <w:rsid w:val="007432B4"/>
    <w:rsid w:val="007527D0"/>
    <w:rsid w:val="00752EDA"/>
    <w:rsid w:val="007576BA"/>
    <w:rsid w:val="00766203"/>
    <w:rsid w:val="00771DA0"/>
    <w:rsid w:val="00773DF6"/>
    <w:rsid w:val="00776537"/>
    <w:rsid w:val="00780188"/>
    <w:rsid w:val="0078125B"/>
    <w:rsid w:val="00781B6A"/>
    <w:rsid w:val="007A3FA4"/>
    <w:rsid w:val="007B016F"/>
    <w:rsid w:val="007B4761"/>
    <w:rsid w:val="007C4694"/>
    <w:rsid w:val="007C5DD5"/>
    <w:rsid w:val="007C68AE"/>
    <w:rsid w:val="007D27EE"/>
    <w:rsid w:val="007D6D8A"/>
    <w:rsid w:val="00802592"/>
    <w:rsid w:val="00805D10"/>
    <w:rsid w:val="00826781"/>
    <w:rsid w:val="0083077A"/>
    <w:rsid w:val="00835C33"/>
    <w:rsid w:val="00836065"/>
    <w:rsid w:val="00836DAF"/>
    <w:rsid w:val="0083765A"/>
    <w:rsid w:val="008519D5"/>
    <w:rsid w:val="0085412C"/>
    <w:rsid w:val="00860527"/>
    <w:rsid w:val="008671EE"/>
    <w:rsid w:val="00870A85"/>
    <w:rsid w:val="00870FCB"/>
    <w:rsid w:val="00877118"/>
    <w:rsid w:val="0088633F"/>
    <w:rsid w:val="008A1087"/>
    <w:rsid w:val="008B6164"/>
    <w:rsid w:val="008E6D18"/>
    <w:rsid w:val="008F54B7"/>
    <w:rsid w:val="008F5805"/>
    <w:rsid w:val="00920AF7"/>
    <w:rsid w:val="00921C32"/>
    <w:rsid w:val="009249D2"/>
    <w:rsid w:val="00941157"/>
    <w:rsid w:val="009459F4"/>
    <w:rsid w:val="009772C8"/>
    <w:rsid w:val="00977C19"/>
    <w:rsid w:val="009803B8"/>
    <w:rsid w:val="00983408"/>
    <w:rsid w:val="00986D81"/>
    <w:rsid w:val="009971F3"/>
    <w:rsid w:val="009A6416"/>
    <w:rsid w:val="009A7AD1"/>
    <w:rsid w:val="009B18C5"/>
    <w:rsid w:val="009B2784"/>
    <w:rsid w:val="009B3A58"/>
    <w:rsid w:val="009C037F"/>
    <w:rsid w:val="009C3934"/>
    <w:rsid w:val="009D66E2"/>
    <w:rsid w:val="009D6FBE"/>
    <w:rsid w:val="009D7FA5"/>
    <w:rsid w:val="009F0F77"/>
    <w:rsid w:val="009F278E"/>
    <w:rsid w:val="009F2D0F"/>
    <w:rsid w:val="009F2D54"/>
    <w:rsid w:val="009F77FE"/>
    <w:rsid w:val="00A01989"/>
    <w:rsid w:val="00A10CEC"/>
    <w:rsid w:val="00A126CE"/>
    <w:rsid w:val="00A15241"/>
    <w:rsid w:val="00A17BE9"/>
    <w:rsid w:val="00A23A35"/>
    <w:rsid w:val="00A25688"/>
    <w:rsid w:val="00A27DF7"/>
    <w:rsid w:val="00A32E04"/>
    <w:rsid w:val="00A35E8A"/>
    <w:rsid w:val="00A37684"/>
    <w:rsid w:val="00A43B7C"/>
    <w:rsid w:val="00A4517B"/>
    <w:rsid w:val="00A46B4F"/>
    <w:rsid w:val="00A50F31"/>
    <w:rsid w:val="00A60DC1"/>
    <w:rsid w:val="00A732D1"/>
    <w:rsid w:val="00A94192"/>
    <w:rsid w:val="00A952A4"/>
    <w:rsid w:val="00A9763C"/>
    <w:rsid w:val="00AA2910"/>
    <w:rsid w:val="00AB5FDB"/>
    <w:rsid w:val="00AC721E"/>
    <w:rsid w:val="00AC7D6A"/>
    <w:rsid w:val="00AD3F76"/>
    <w:rsid w:val="00AF7164"/>
    <w:rsid w:val="00B00A84"/>
    <w:rsid w:val="00B21B97"/>
    <w:rsid w:val="00B255E9"/>
    <w:rsid w:val="00B258DF"/>
    <w:rsid w:val="00B3066C"/>
    <w:rsid w:val="00B35C1F"/>
    <w:rsid w:val="00B36350"/>
    <w:rsid w:val="00B42FEC"/>
    <w:rsid w:val="00B476F3"/>
    <w:rsid w:val="00B74576"/>
    <w:rsid w:val="00B755EC"/>
    <w:rsid w:val="00B85D50"/>
    <w:rsid w:val="00B91400"/>
    <w:rsid w:val="00B91F15"/>
    <w:rsid w:val="00BA2D6F"/>
    <w:rsid w:val="00BA3359"/>
    <w:rsid w:val="00BA33FD"/>
    <w:rsid w:val="00BA6C9C"/>
    <w:rsid w:val="00BB52FD"/>
    <w:rsid w:val="00BC1ABC"/>
    <w:rsid w:val="00BC266F"/>
    <w:rsid w:val="00BC5E5D"/>
    <w:rsid w:val="00BD35A1"/>
    <w:rsid w:val="00BE293D"/>
    <w:rsid w:val="00BE3B6D"/>
    <w:rsid w:val="00BE784B"/>
    <w:rsid w:val="00BF0379"/>
    <w:rsid w:val="00BF0FE7"/>
    <w:rsid w:val="00BF5D67"/>
    <w:rsid w:val="00C11F0B"/>
    <w:rsid w:val="00C1268B"/>
    <w:rsid w:val="00C246A9"/>
    <w:rsid w:val="00C31783"/>
    <w:rsid w:val="00C348F2"/>
    <w:rsid w:val="00C45D90"/>
    <w:rsid w:val="00C531F1"/>
    <w:rsid w:val="00C705E9"/>
    <w:rsid w:val="00C736CC"/>
    <w:rsid w:val="00C7682C"/>
    <w:rsid w:val="00C7729E"/>
    <w:rsid w:val="00C91C50"/>
    <w:rsid w:val="00C95574"/>
    <w:rsid w:val="00C97354"/>
    <w:rsid w:val="00C9744A"/>
    <w:rsid w:val="00CA39A9"/>
    <w:rsid w:val="00CB7E77"/>
    <w:rsid w:val="00CC110D"/>
    <w:rsid w:val="00CD0D80"/>
    <w:rsid w:val="00CD7903"/>
    <w:rsid w:val="00CE7F7D"/>
    <w:rsid w:val="00CF3AF6"/>
    <w:rsid w:val="00CF50BA"/>
    <w:rsid w:val="00CF7AF3"/>
    <w:rsid w:val="00D021C1"/>
    <w:rsid w:val="00D17E6E"/>
    <w:rsid w:val="00D36C84"/>
    <w:rsid w:val="00D41BD1"/>
    <w:rsid w:val="00D46601"/>
    <w:rsid w:val="00D470F5"/>
    <w:rsid w:val="00D576BC"/>
    <w:rsid w:val="00D627DC"/>
    <w:rsid w:val="00D71D6C"/>
    <w:rsid w:val="00D7734B"/>
    <w:rsid w:val="00D85A45"/>
    <w:rsid w:val="00D926DC"/>
    <w:rsid w:val="00D9702A"/>
    <w:rsid w:val="00DA4050"/>
    <w:rsid w:val="00DC1366"/>
    <w:rsid w:val="00DC597D"/>
    <w:rsid w:val="00DD6D2F"/>
    <w:rsid w:val="00DE077E"/>
    <w:rsid w:val="00DE19B2"/>
    <w:rsid w:val="00DE20BF"/>
    <w:rsid w:val="00E03055"/>
    <w:rsid w:val="00E133BE"/>
    <w:rsid w:val="00E141CA"/>
    <w:rsid w:val="00E223A2"/>
    <w:rsid w:val="00E23095"/>
    <w:rsid w:val="00E2312C"/>
    <w:rsid w:val="00E23B77"/>
    <w:rsid w:val="00E318D6"/>
    <w:rsid w:val="00E34559"/>
    <w:rsid w:val="00E45BB5"/>
    <w:rsid w:val="00E558B2"/>
    <w:rsid w:val="00E74E91"/>
    <w:rsid w:val="00E8245D"/>
    <w:rsid w:val="00E862FE"/>
    <w:rsid w:val="00E871DA"/>
    <w:rsid w:val="00E93CF2"/>
    <w:rsid w:val="00E953E2"/>
    <w:rsid w:val="00EA7725"/>
    <w:rsid w:val="00EA7FD7"/>
    <w:rsid w:val="00EC3679"/>
    <w:rsid w:val="00EC5675"/>
    <w:rsid w:val="00EC5E0A"/>
    <w:rsid w:val="00EE1F90"/>
    <w:rsid w:val="00EF585E"/>
    <w:rsid w:val="00EF64F3"/>
    <w:rsid w:val="00EF7AAB"/>
    <w:rsid w:val="00F10E3E"/>
    <w:rsid w:val="00F16076"/>
    <w:rsid w:val="00F31496"/>
    <w:rsid w:val="00F421EB"/>
    <w:rsid w:val="00F44082"/>
    <w:rsid w:val="00F459A9"/>
    <w:rsid w:val="00F5137B"/>
    <w:rsid w:val="00F67DD0"/>
    <w:rsid w:val="00F753FE"/>
    <w:rsid w:val="00F7725E"/>
    <w:rsid w:val="00F907D2"/>
    <w:rsid w:val="00F94823"/>
    <w:rsid w:val="00F962CD"/>
    <w:rsid w:val="00F96E39"/>
    <w:rsid w:val="00FA4B5D"/>
    <w:rsid w:val="00FC10DE"/>
    <w:rsid w:val="00FC2016"/>
    <w:rsid w:val="00FD1F48"/>
    <w:rsid w:val="00FD63F1"/>
    <w:rsid w:val="00FE1EC2"/>
    <w:rsid w:val="00FE4705"/>
    <w:rsid w:val="00FE640A"/>
    <w:rsid w:val="00FF1BC1"/>
    <w:rsid w:val="00FF59CE"/>
    <w:rsid w:val="00FF5A24"/>
    <w:rsid w:val="00FF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5196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68A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5B8B"/>
    <w:pPr>
      <w:keepNext/>
      <w:tabs>
        <w:tab w:val="num" w:pos="0"/>
      </w:tabs>
      <w:ind w:left="-70"/>
      <w:jc w:val="both"/>
      <w:outlineLvl w:val="3"/>
    </w:pPr>
    <w:rPr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68AE"/>
    <w:rPr>
      <w:rFonts w:ascii="Cambria" w:hAnsi="Cambria" w:cs="Times New Roman"/>
      <w:b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5B8B"/>
    <w:rPr>
      <w:rFonts w:cs="Times New Roman"/>
      <w:sz w:val="28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651964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651964"/>
    <w:rPr>
      <w:rFonts w:ascii="Arial" w:hAnsi="Arial"/>
      <w:sz w:val="22"/>
      <w:lang w:eastAsia="ru-RU"/>
    </w:rPr>
  </w:style>
  <w:style w:type="paragraph" w:styleId="BodyText">
    <w:name w:val="Body Text"/>
    <w:basedOn w:val="Normal"/>
    <w:link w:val="BodyTextChar"/>
    <w:uiPriority w:val="99"/>
    <w:rsid w:val="00651964"/>
    <w:pPr>
      <w:jc w:val="both"/>
    </w:pPr>
    <w:rPr>
      <w:rFonts w:ascii="Journal" w:hAnsi="Journal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1964"/>
    <w:rPr>
      <w:rFonts w:ascii="Journal" w:hAnsi="Journal" w:cs="Times New Roman"/>
      <w:sz w:val="28"/>
      <w:lang w:val="ru-RU" w:eastAsia="ar-SA" w:bidi="ar-SA"/>
    </w:rPr>
  </w:style>
  <w:style w:type="character" w:styleId="Emphasis">
    <w:name w:val="Emphasis"/>
    <w:basedOn w:val="DefaultParagraphFont"/>
    <w:uiPriority w:val="99"/>
    <w:qFormat/>
    <w:rsid w:val="00651964"/>
    <w:rPr>
      <w:rFonts w:cs="Times New Roman"/>
      <w:i/>
    </w:rPr>
  </w:style>
  <w:style w:type="table" w:styleId="TableGrid">
    <w:name w:val="Table Grid"/>
    <w:basedOn w:val="TableNormal"/>
    <w:uiPriority w:val="99"/>
    <w:rsid w:val="00F90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771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763C"/>
    <w:rPr>
      <w:rFonts w:cs="Times New Roman"/>
      <w:b/>
    </w:rPr>
  </w:style>
  <w:style w:type="paragraph" w:styleId="BodyTextIndent3">
    <w:name w:val="Body Text Indent 3"/>
    <w:basedOn w:val="Normal"/>
    <w:link w:val="BodyTextIndent3Char"/>
    <w:uiPriority w:val="99"/>
    <w:rsid w:val="00A976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63C"/>
    <w:rPr>
      <w:rFonts w:cs="Times New Roman"/>
      <w:sz w:val="16"/>
      <w:lang w:val="ru-RU" w:eastAsia="ru-RU"/>
    </w:rPr>
  </w:style>
  <w:style w:type="character" w:customStyle="1" w:styleId="1">
    <w:name w:val="Основной шрифт абзаца1"/>
    <w:uiPriority w:val="99"/>
    <w:rsid w:val="005D69FA"/>
  </w:style>
  <w:style w:type="paragraph" w:customStyle="1" w:styleId="10">
    <w:name w:val="Обычный1"/>
    <w:uiPriority w:val="99"/>
    <w:rsid w:val="005D69FA"/>
    <w:pPr>
      <w:suppressAutoHyphens/>
      <w:spacing w:after="80" w:line="100" w:lineRule="atLeast"/>
      <w:jc w:val="both"/>
      <w:textAlignment w:val="baseline"/>
    </w:pPr>
    <w:rPr>
      <w:sz w:val="28"/>
      <w:lang w:eastAsia="ar-SA"/>
    </w:rPr>
  </w:style>
  <w:style w:type="paragraph" w:customStyle="1" w:styleId="ConsPlusCell">
    <w:name w:val="ConsPlusCell"/>
    <w:uiPriority w:val="99"/>
    <w:rsid w:val="005D69FA"/>
    <w:pPr>
      <w:suppressAutoHyphens/>
      <w:autoSpaceDE w:val="0"/>
      <w:spacing w:line="100" w:lineRule="atLeast"/>
      <w:textAlignment w:val="baseline"/>
    </w:pPr>
    <w:rPr>
      <w:sz w:val="28"/>
      <w:szCs w:val="28"/>
      <w:lang w:eastAsia="ar-SA"/>
    </w:rPr>
  </w:style>
  <w:style w:type="paragraph" w:styleId="ListParagraph">
    <w:name w:val="List Paragraph"/>
    <w:basedOn w:val="10"/>
    <w:uiPriority w:val="99"/>
    <w:qFormat/>
    <w:rsid w:val="005D69FA"/>
    <w:pPr>
      <w:ind w:left="720"/>
    </w:pPr>
  </w:style>
  <w:style w:type="paragraph" w:customStyle="1" w:styleId="Standard">
    <w:name w:val="Standard"/>
    <w:uiPriority w:val="99"/>
    <w:rsid w:val="005D69FA"/>
    <w:pPr>
      <w:widowControl w:val="0"/>
      <w:suppressAutoHyphens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character" w:customStyle="1" w:styleId="2">
    <w:name w:val="Основной текст (2)_"/>
    <w:link w:val="20"/>
    <w:uiPriority w:val="99"/>
    <w:locked/>
    <w:rsid w:val="001E5B8B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E5B8B"/>
    <w:pPr>
      <w:widowControl w:val="0"/>
      <w:shd w:val="clear" w:color="auto" w:fill="FFFFFF"/>
      <w:spacing w:before="1260" w:after="1560" w:line="322" w:lineRule="exact"/>
      <w:jc w:val="center"/>
    </w:pPr>
    <w:rPr>
      <w:b/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576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76BA"/>
    <w:rPr>
      <w:rFonts w:cs="Times New Roman"/>
      <w:sz w:val="24"/>
    </w:rPr>
  </w:style>
  <w:style w:type="character" w:customStyle="1" w:styleId="8">
    <w:name w:val="Основной текст + 8"/>
    <w:aliases w:val="5 pt,Полужирный,Интервал 0 pt"/>
    <w:uiPriority w:val="99"/>
    <w:rsid w:val="00237BFF"/>
    <w:rPr>
      <w:rFonts w:ascii="Times New Roman" w:hAnsi="Times New Roman"/>
      <w:b/>
      <w:color w:val="000000"/>
      <w:spacing w:val="-3"/>
      <w:w w:val="100"/>
      <w:position w:val="0"/>
      <w:sz w:val="17"/>
      <w:shd w:val="clear" w:color="auto" w:fill="FFFFFF"/>
      <w:lang w:val="ru-RU"/>
    </w:rPr>
  </w:style>
  <w:style w:type="character" w:customStyle="1" w:styleId="a">
    <w:name w:val="Основной текст_"/>
    <w:link w:val="21"/>
    <w:uiPriority w:val="99"/>
    <w:locked/>
    <w:rsid w:val="00237BFF"/>
    <w:rPr>
      <w:sz w:val="26"/>
      <w:shd w:val="clear" w:color="auto" w:fill="FFFFFF"/>
    </w:rPr>
  </w:style>
  <w:style w:type="paragraph" w:customStyle="1" w:styleId="21">
    <w:name w:val="Основной текст2"/>
    <w:basedOn w:val="Normal"/>
    <w:link w:val="a"/>
    <w:uiPriority w:val="99"/>
    <w:rsid w:val="00237BFF"/>
    <w:pPr>
      <w:widowControl w:val="0"/>
      <w:shd w:val="clear" w:color="auto" w:fill="FFFFFF"/>
      <w:spacing w:after="1260" w:line="317" w:lineRule="exact"/>
      <w:ind w:hanging="1960"/>
      <w:jc w:val="right"/>
    </w:pPr>
    <w:rPr>
      <w:sz w:val="26"/>
      <w:szCs w:val="20"/>
    </w:rPr>
  </w:style>
  <w:style w:type="character" w:customStyle="1" w:styleId="a0">
    <w:name w:val="Оглавление_"/>
    <w:link w:val="a1"/>
    <w:uiPriority w:val="99"/>
    <w:locked/>
    <w:rsid w:val="0083077A"/>
    <w:rPr>
      <w:sz w:val="26"/>
      <w:shd w:val="clear" w:color="auto" w:fill="FFFFFF"/>
    </w:rPr>
  </w:style>
  <w:style w:type="paragraph" w:customStyle="1" w:styleId="a1">
    <w:name w:val="Оглавление"/>
    <w:basedOn w:val="Normal"/>
    <w:link w:val="a0"/>
    <w:uiPriority w:val="99"/>
    <w:rsid w:val="0083077A"/>
    <w:pPr>
      <w:widowControl w:val="0"/>
      <w:shd w:val="clear" w:color="auto" w:fill="FFFFFF"/>
      <w:spacing w:before="300" w:line="322" w:lineRule="exact"/>
      <w:jc w:val="both"/>
    </w:pPr>
    <w:rPr>
      <w:sz w:val="26"/>
      <w:szCs w:val="20"/>
    </w:rPr>
  </w:style>
  <w:style w:type="character" w:customStyle="1" w:styleId="7pt">
    <w:name w:val="Основной текст + 7 pt"/>
    <w:aliases w:val="Полужирный1,Интервал 0 pt1"/>
    <w:uiPriority w:val="99"/>
    <w:rsid w:val="00F753FE"/>
    <w:rPr>
      <w:rFonts w:ascii="Times New Roman" w:hAnsi="Times New Roman"/>
      <w:b/>
      <w:color w:val="000000"/>
      <w:spacing w:val="-2"/>
      <w:w w:val="100"/>
      <w:position w:val="0"/>
      <w:sz w:val="14"/>
      <w:u w:val="none"/>
      <w:shd w:val="clear" w:color="auto" w:fill="FFFFFF"/>
      <w:lang w:val="ru-RU"/>
    </w:rPr>
  </w:style>
  <w:style w:type="character" w:customStyle="1" w:styleId="11">
    <w:name w:val="Заголовок №1_"/>
    <w:link w:val="12"/>
    <w:uiPriority w:val="99"/>
    <w:locked/>
    <w:rsid w:val="00977C19"/>
    <w:rPr>
      <w:sz w:val="27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977C19"/>
    <w:pPr>
      <w:shd w:val="clear" w:color="auto" w:fill="FFFFFF"/>
      <w:spacing w:before="960" w:after="420" w:line="240" w:lineRule="atLeast"/>
      <w:outlineLvl w:val="0"/>
    </w:pPr>
    <w:rPr>
      <w:sz w:val="27"/>
      <w:szCs w:val="20"/>
    </w:rPr>
  </w:style>
  <w:style w:type="character" w:customStyle="1" w:styleId="5">
    <w:name w:val="Основной текст (5)_"/>
    <w:link w:val="50"/>
    <w:uiPriority w:val="99"/>
    <w:locked/>
    <w:rsid w:val="004813B8"/>
    <w:rPr>
      <w:b/>
      <w:sz w:val="29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4813B8"/>
    <w:pPr>
      <w:shd w:val="clear" w:color="auto" w:fill="FFFFFF"/>
      <w:spacing w:after="300" w:line="370" w:lineRule="exact"/>
      <w:ind w:firstLine="2780"/>
    </w:pPr>
    <w:rPr>
      <w:b/>
      <w:sz w:val="29"/>
      <w:szCs w:val="20"/>
    </w:rPr>
  </w:style>
  <w:style w:type="character" w:customStyle="1" w:styleId="6">
    <w:name w:val="Основной текст (6)_"/>
    <w:link w:val="60"/>
    <w:uiPriority w:val="99"/>
    <w:locked/>
    <w:rsid w:val="00836DAF"/>
    <w:rPr>
      <w:rFonts w:ascii="Franklin Gothic Book" w:hAnsi="Franklin Gothic Book"/>
      <w:noProof/>
      <w:sz w:val="28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836DAF"/>
    <w:rPr>
      <w:noProof/>
      <w:sz w:val="28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836DAF"/>
    <w:rPr>
      <w:sz w:val="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836DAF"/>
    <w:pPr>
      <w:shd w:val="clear" w:color="auto" w:fill="FFFFFF"/>
      <w:spacing w:line="240" w:lineRule="atLeast"/>
    </w:pPr>
    <w:rPr>
      <w:rFonts w:ascii="Franklin Gothic Book" w:hAnsi="Franklin Gothic Book"/>
      <w:noProof/>
      <w:sz w:val="28"/>
      <w:szCs w:val="20"/>
    </w:rPr>
  </w:style>
  <w:style w:type="paragraph" w:customStyle="1" w:styleId="70">
    <w:name w:val="Основной текст (7)"/>
    <w:basedOn w:val="Normal"/>
    <w:link w:val="7"/>
    <w:uiPriority w:val="99"/>
    <w:rsid w:val="00836DAF"/>
    <w:pPr>
      <w:shd w:val="clear" w:color="auto" w:fill="FFFFFF"/>
      <w:spacing w:line="240" w:lineRule="atLeast"/>
    </w:pPr>
    <w:rPr>
      <w:noProof/>
      <w:sz w:val="28"/>
      <w:szCs w:val="20"/>
    </w:rPr>
  </w:style>
  <w:style w:type="paragraph" w:customStyle="1" w:styleId="90">
    <w:name w:val="Основной текст (9)"/>
    <w:basedOn w:val="Normal"/>
    <w:link w:val="9"/>
    <w:uiPriority w:val="99"/>
    <w:rsid w:val="00836DAF"/>
    <w:pPr>
      <w:shd w:val="clear" w:color="auto" w:fill="FFFFFF"/>
      <w:spacing w:line="240" w:lineRule="atLeast"/>
    </w:pPr>
    <w:rPr>
      <w:sz w:val="8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20443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0443A"/>
    <w:rPr>
      <w:rFonts w:ascii="Cambria" w:hAnsi="Cambria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2044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0443A"/>
    <w:rPr>
      <w:rFonts w:cs="Times New Roman"/>
      <w:sz w:val="24"/>
    </w:rPr>
  </w:style>
  <w:style w:type="paragraph" w:customStyle="1" w:styleId="a2">
    <w:name w:val="Содержимое таблицы"/>
    <w:basedOn w:val="Normal"/>
    <w:uiPriority w:val="99"/>
    <w:rsid w:val="0070034C"/>
    <w:pPr>
      <w:widowControl w:val="0"/>
      <w:suppressLineNumbers/>
      <w:suppressAutoHyphens/>
      <w:spacing w:line="100" w:lineRule="atLeast"/>
      <w:textAlignment w:val="baseline"/>
    </w:pPr>
    <w:rPr>
      <w:rFonts w:cs="Tahoma"/>
      <w:kern w:val="1"/>
      <w:lang w:val="de-DE" w:eastAsia="fa-IR" w:bidi="fa-IR"/>
    </w:rPr>
  </w:style>
  <w:style w:type="character" w:customStyle="1" w:styleId="a3">
    <w:name w:val="Рабочий Знак"/>
    <w:link w:val="a4"/>
    <w:uiPriority w:val="99"/>
    <w:locked/>
    <w:rsid w:val="005C47CA"/>
    <w:rPr>
      <w:sz w:val="28"/>
    </w:rPr>
  </w:style>
  <w:style w:type="paragraph" w:customStyle="1" w:styleId="a4">
    <w:name w:val="Рабочий"/>
    <w:basedOn w:val="Normal"/>
    <w:link w:val="a3"/>
    <w:autoRedefine/>
    <w:uiPriority w:val="99"/>
    <w:rsid w:val="005C47CA"/>
    <w:pPr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semiHidden/>
    <w:rsid w:val="00FE47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113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1137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0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10</Pages>
  <Words>2294</Words>
  <Characters>13076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uzer</cp:lastModifiedBy>
  <cp:revision>41</cp:revision>
  <cp:lastPrinted>2019-07-26T11:42:00Z</cp:lastPrinted>
  <dcterms:created xsi:type="dcterms:W3CDTF">2018-02-02T07:26:00Z</dcterms:created>
  <dcterms:modified xsi:type="dcterms:W3CDTF">2019-07-29T09:40:00Z</dcterms:modified>
</cp:coreProperties>
</file>