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0B" w:rsidRPr="00FA4AE6" w:rsidRDefault="00FF450B" w:rsidP="00FA4AE6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АДМИНИСТРАЦИЯ</w:t>
      </w:r>
    </w:p>
    <w:p w:rsidR="00FF450B" w:rsidRPr="00FA4AE6" w:rsidRDefault="00FF450B" w:rsidP="00FA4AE6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FF450B" w:rsidRPr="00FA4AE6" w:rsidRDefault="00FF450B" w:rsidP="00FA4AE6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F450B" w:rsidRPr="00FA4AE6" w:rsidRDefault="00FF450B" w:rsidP="00FA4AE6">
      <w:pPr>
        <w:ind w:firstLine="357"/>
        <w:jc w:val="center"/>
        <w:rPr>
          <w:rFonts w:ascii="Arial" w:hAnsi="Arial" w:cs="Arial"/>
          <w:b/>
          <w:sz w:val="32"/>
          <w:szCs w:val="32"/>
        </w:rPr>
      </w:pPr>
    </w:p>
    <w:p w:rsidR="00FF450B" w:rsidRPr="00FA4AE6" w:rsidRDefault="00FF450B" w:rsidP="00FA4AE6">
      <w:pPr>
        <w:widowControl w:val="0"/>
        <w:suppressAutoHyphens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A4AE6">
        <w:rPr>
          <w:rFonts w:ascii="Arial" w:hAnsi="Arial" w:cs="Arial"/>
          <w:b/>
          <w:kern w:val="2"/>
          <w:sz w:val="32"/>
          <w:szCs w:val="32"/>
        </w:rPr>
        <w:t>от 5 февраля 2018 года №58</w:t>
      </w:r>
    </w:p>
    <w:p w:rsidR="00FF450B" w:rsidRPr="00FA4AE6" w:rsidRDefault="00FF450B" w:rsidP="00FA4AE6">
      <w:pPr>
        <w:jc w:val="center"/>
        <w:rPr>
          <w:rFonts w:ascii="Arial" w:hAnsi="Arial" w:cs="Arial"/>
          <w:b/>
          <w:sz w:val="32"/>
          <w:szCs w:val="32"/>
        </w:rPr>
      </w:pPr>
    </w:p>
    <w:p w:rsidR="00FF450B" w:rsidRPr="00FA4AE6" w:rsidRDefault="00FF450B" w:rsidP="00FA4AE6">
      <w:pPr>
        <w:jc w:val="center"/>
        <w:rPr>
          <w:rFonts w:ascii="Arial" w:hAnsi="Arial" w:cs="Arial"/>
          <w:b/>
          <w:sz w:val="32"/>
          <w:szCs w:val="32"/>
        </w:rPr>
      </w:pPr>
    </w:p>
    <w:p w:rsidR="00FF450B" w:rsidRPr="00FA4AE6" w:rsidRDefault="00FF450B" w:rsidP="00FA4AE6">
      <w:pPr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FF450B" w:rsidRPr="00FA4AE6" w:rsidRDefault="00FF450B" w:rsidP="00FA4AE6">
      <w:pPr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FF450B" w:rsidRPr="00FA4AE6" w:rsidRDefault="00FF450B" w:rsidP="00FA4AE6">
      <w:pPr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Курской области № 82 от 29.03.2017 г.</w:t>
      </w:r>
    </w:p>
    <w:p w:rsidR="00FF450B" w:rsidRPr="00FA4AE6" w:rsidRDefault="00FF450B" w:rsidP="00FA4AE6">
      <w:pPr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FF450B" w:rsidRPr="00FA4AE6" w:rsidRDefault="00FF450B" w:rsidP="00FA4AE6">
      <w:pPr>
        <w:pStyle w:val="ConsPlusTitle"/>
        <w:widowControl/>
        <w:jc w:val="center"/>
        <w:rPr>
          <w:sz w:val="32"/>
          <w:szCs w:val="32"/>
        </w:rPr>
      </w:pPr>
      <w:r w:rsidRPr="00FA4AE6">
        <w:rPr>
          <w:sz w:val="32"/>
          <w:szCs w:val="32"/>
        </w:rPr>
        <w:t>Мантуровского района Курской области</w:t>
      </w:r>
    </w:p>
    <w:p w:rsidR="00FF450B" w:rsidRPr="00FA4AE6" w:rsidRDefault="00FF450B" w:rsidP="00FA4AE6">
      <w:pPr>
        <w:pStyle w:val="ConsPlusTitle"/>
        <w:widowControl/>
        <w:jc w:val="center"/>
        <w:rPr>
          <w:sz w:val="32"/>
          <w:szCs w:val="32"/>
        </w:rPr>
      </w:pPr>
      <w:r w:rsidRPr="00FA4AE6">
        <w:rPr>
          <w:sz w:val="32"/>
          <w:szCs w:val="32"/>
        </w:rPr>
        <w:t>«Повышение эффективности работы с молодежью,</w:t>
      </w:r>
    </w:p>
    <w:p w:rsidR="00FF450B" w:rsidRPr="00FA4AE6" w:rsidRDefault="00FF450B" w:rsidP="00FA4AE6">
      <w:pPr>
        <w:pStyle w:val="ConsPlusTitle"/>
        <w:widowControl/>
        <w:jc w:val="center"/>
        <w:rPr>
          <w:sz w:val="32"/>
          <w:szCs w:val="32"/>
        </w:rPr>
      </w:pPr>
      <w:r w:rsidRPr="00FA4AE6">
        <w:rPr>
          <w:sz w:val="32"/>
          <w:szCs w:val="32"/>
        </w:rPr>
        <w:t>организация отдыха и оздоровления детей, молодежи,</w:t>
      </w:r>
    </w:p>
    <w:p w:rsidR="00FF450B" w:rsidRPr="00FA4AE6" w:rsidRDefault="00FF450B" w:rsidP="00FA4AE6">
      <w:pPr>
        <w:pStyle w:val="ConsPlusTitle"/>
        <w:widowControl/>
        <w:jc w:val="center"/>
        <w:rPr>
          <w:sz w:val="32"/>
          <w:szCs w:val="32"/>
        </w:rPr>
      </w:pPr>
      <w:r w:rsidRPr="00FA4AE6">
        <w:rPr>
          <w:sz w:val="32"/>
          <w:szCs w:val="32"/>
        </w:rPr>
        <w:t>развитие физической культуры и спорта в</w:t>
      </w:r>
    </w:p>
    <w:p w:rsidR="00FF450B" w:rsidRPr="00FA4AE6" w:rsidRDefault="00FF450B" w:rsidP="00FA4AE6">
      <w:pPr>
        <w:jc w:val="center"/>
        <w:rPr>
          <w:rFonts w:ascii="Arial" w:hAnsi="Arial" w:cs="Arial"/>
          <w:b/>
          <w:sz w:val="32"/>
          <w:szCs w:val="32"/>
        </w:rPr>
      </w:pPr>
      <w:r w:rsidRPr="00FA4AE6">
        <w:rPr>
          <w:rFonts w:ascii="Arial" w:hAnsi="Arial" w:cs="Arial"/>
          <w:b/>
          <w:sz w:val="32"/>
          <w:szCs w:val="32"/>
        </w:rPr>
        <w:t>Мантуровском районе Курской области на 2017-2021 годы»</w:t>
      </w:r>
    </w:p>
    <w:p w:rsidR="00FF450B" w:rsidRPr="00FA4AE6" w:rsidRDefault="00FF450B" w:rsidP="00FE4705">
      <w:pPr>
        <w:rPr>
          <w:rFonts w:ascii="Arial" w:hAnsi="Arial" w:cs="Arial"/>
        </w:rPr>
      </w:pPr>
    </w:p>
    <w:p w:rsidR="00FF450B" w:rsidRPr="00FA4AE6" w:rsidRDefault="00FF450B" w:rsidP="00FE4705">
      <w:pPr>
        <w:rPr>
          <w:rFonts w:ascii="Arial" w:hAnsi="Arial" w:cs="Arial"/>
        </w:rPr>
      </w:pPr>
    </w:p>
    <w:p w:rsidR="00FF450B" w:rsidRPr="00FA4AE6" w:rsidRDefault="00FF450B" w:rsidP="00E03055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ind w:left="93"/>
        <w:rPr>
          <w:rFonts w:ascii="Arial" w:hAnsi="Arial" w:cs="Arial"/>
          <w:bCs/>
        </w:rPr>
      </w:pPr>
      <w:r w:rsidRPr="00FA4AE6">
        <w:rPr>
          <w:rFonts w:ascii="Arial" w:hAnsi="Arial" w:cs="Arial"/>
        </w:rPr>
        <w:t xml:space="preserve">    Во исполнение  ФЗ № 131  «Об основных принципах организации местного самоуправления в Российской Федерации», постановления Администрации Мантуровского района Курской области от 14.10. </w:t>
      </w:r>
      <w:smartTag w:uri="urn:schemas-microsoft-com:office:smarttags" w:element="metricconverter">
        <w:smartTagPr>
          <w:attr w:name="ProductID" w:val="2016 г"/>
        </w:smartTagPr>
        <w:r w:rsidRPr="00FA4AE6">
          <w:rPr>
            <w:rFonts w:ascii="Arial" w:hAnsi="Arial" w:cs="Arial"/>
          </w:rPr>
          <w:t>2016 г</w:t>
        </w:r>
      </w:smartTag>
      <w:r w:rsidRPr="00FA4AE6">
        <w:rPr>
          <w:rFonts w:ascii="Arial" w:hAnsi="Arial" w:cs="Arial"/>
        </w:rPr>
        <w:t xml:space="preserve">.  № 236  «Об утверждении Порядка разработки, реализации и оценки эффективности муниципальных программ Мантуровского района Курской области, и методических указаний по разработке и реализации муниципальных программ», в соответствии с решением </w:t>
      </w:r>
      <w:r w:rsidRPr="00FA4AE6">
        <w:rPr>
          <w:rFonts w:ascii="Arial" w:hAnsi="Arial" w:cs="Arial"/>
          <w:bCs/>
        </w:rPr>
        <w:t xml:space="preserve">Представительного Собрания Мантуровского района </w:t>
      </w:r>
      <w:r w:rsidRPr="00FA4AE6">
        <w:rPr>
          <w:rFonts w:ascii="Arial" w:hAnsi="Arial" w:cs="Arial"/>
        </w:rPr>
        <w:t xml:space="preserve">Курской области </w:t>
      </w:r>
      <w:r w:rsidRPr="00FA4AE6">
        <w:rPr>
          <w:rFonts w:ascii="Arial" w:hAnsi="Arial" w:cs="Arial"/>
          <w:bCs/>
        </w:rPr>
        <w:t>от 11.01.2018 года №248 «О внесении изменений в решение Представительного Собрания Мантуровского района Курской области</w:t>
      </w:r>
    </w:p>
    <w:p w:rsidR="00FF450B" w:rsidRPr="00FA4AE6" w:rsidRDefault="00FF450B" w:rsidP="00E03055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ind w:left="93"/>
        <w:rPr>
          <w:rFonts w:ascii="Arial" w:hAnsi="Arial" w:cs="Arial"/>
        </w:rPr>
      </w:pPr>
      <w:r w:rsidRPr="00FA4AE6">
        <w:rPr>
          <w:rFonts w:ascii="Arial" w:hAnsi="Arial" w:cs="Arial"/>
          <w:bCs/>
        </w:rPr>
        <w:t xml:space="preserve"> от 25 декабря 2017 года №240 «О бюджете муниципального района «Мантуровский район» Курской области на 2018 год и плановый период 2019 и 2020 годы»»</w:t>
      </w:r>
      <w:r w:rsidRPr="00FA4AE6">
        <w:rPr>
          <w:rFonts w:ascii="Arial" w:hAnsi="Arial" w:cs="Arial"/>
        </w:rPr>
        <w:t xml:space="preserve"> Администрация Мантуровского района Курской области  ПОСТАНОВЛЯЕТ:</w:t>
      </w:r>
    </w:p>
    <w:p w:rsidR="00FF450B" w:rsidRPr="00FA4AE6" w:rsidRDefault="00FF450B" w:rsidP="002E6A09">
      <w:pPr>
        <w:pStyle w:val="ListParagraph"/>
        <w:numPr>
          <w:ilvl w:val="0"/>
          <w:numId w:val="20"/>
        </w:numPr>
        <w:ind w:left="0" w:firstLine="360"/>
        <w:rPr>
          <w:rFonts w:ascii="Arial" w:hAnsi="Arial" w:cs="Arial"/>
          <w:b/>
          <w:sz w:val="24"/>
          <w:szCs w:val="24"/>
        </w:rPr>
      </w:pPr>
      <w:r w:rsidRPr="00FA4AE6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Мантуровского района Курской области №82 от 29.03.2017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 w:rsidRPr="00FA4AE6">
        <w:rPr>
          <w:rFonts w:ascii="Arial" w:hAnsi="Arial" w:cs="Arial"/>
          <w:b/>
          <w:sz w:val="24"/>
          <w:szCs w:val="24"/>
        </w:rPr>
        <w:t xml:space="preserve"> </w:t>
      </w:r>
      <w:r w:rsidRPr="00FA4AE6">
        <w:rPr>
          <w:rFonts w:ascii="Arial" w:hAnsi="Arial" w:cs="Arial"/>
          <w:sz w:val="24"/>
          <w:szCs w:val="24"/>
        </w:rPr>
        <w:t>Мантуровском районе Курской области на 2017-2021 годы»:</w:t>
      </w:r>
    </w:p>
    <w:p w:rsidR="00FF450B" w:rsidRPr="00FA4AE6" w:rsidRDefault="00FF450B" w:rsidP="006C216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FA4AE6">
        <w:rPr>
          <w:rFonts w:ascii="Arial" w:hAnsi="Arial" w:cs="Arial"/>
          <w:b/>
          <w:sz w:val="24"/>
          <w:szCs w:val="24"/>
        </w:rPr>
        <w:t xml:space="preserve">  1.1.  </w:t>
      </w:r>
      <w:r w:rsidRPr="00FA4AE6">
        <w:rPr>
          <w:rFonts w:ascii="Arial" w:hAnsi="Arial" w:cs="Arial"/>
          <w:sz w:val="24"/>
          <w:szCs w:val="24"/>
        </w:rPr>
        <w:t>В паспорте программы:</w:t>
      </w:r>
    </w:p>
    <w:p w:rsidR="00FF450B" w:rsidRPr="00FA4AE6" w:rsidRDefault="00FF450B" w:rsidP="00A17BE9">
      <w:pPr>
        <w:pStyle w:val="ConsPlusTitle"/>
        <w:widowControl/>
        <w:rPr>
          <w:b w:val="0"/>
          <w:sz w:val="24"/>
          <w:szCs w:val="24"/>
        </w:rPr>
      </w:pPr>
      <w:r w:rsidRPr="00FA4AE6">
        <w:rPr>
          <w:b w:val="0"/>
          <w:sz w:val="24"/>
          <w:szCs w:val="24"/>
        </w:rPr>
        <w:t>- пункт «Объемы и источники финансирования программы» изложить в следующей редакции:</w:t>
      </w:r>
    </w:p>
    <w:p w:rsidR="00FF450B" w:rsidRPr="00FA4AE6" w:rsidRDefault="00FF450B" w:rsidP="004A61AB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3932"/>
        <w:gridCol w:w="5412"/>
      </w:tblGrid>
      <w:tr w:rsidR="00FF450B" w:rsidRPr="00FA4AE6" w:rsidTr="004A61AB">
        <w:tc>
          <w:tcPr>
            <w:tcW w:w="3955" w:type="dxa"/>
          </w:tcPr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«Объемы и источники финансирования программы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ab/>
            </w:r>
          </w:p>
        </w:tc>
        <w:tc>
          <w:tcPr>
            <w:tcW w:w="5890" w:type="dxa"/>
          </w:tcPr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5629,472 тыс. руб.,  в том числе по годам: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2017 год   - 1166,327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2018  год  - 1079,950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2019 год   - 1079,950  тыс. руб 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2020 год   - 1079,950  тыс. руб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2021 год   - 1223,295  тыс. руб.</w:t>
            </w:r>
          </w:p>
          <w:p w:rsidR="00FF450B" w:rsidRPr="00FA4AE6" w:rsidRDefault="00FF450B" w:rsidP="004A61A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  <w:color w:val="000000"/>
              </w:rPr>
              <w:t>из них:</w:t>
            </w:r>
          </w:p>
          <w:p w:rsidR="00FF450B" w:rsidRPr="00FA4AE6" w:rsidRDefault="00FF450B" w:rsidP="004A61A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FA4AE6">
              <w:rPr>
                <w:rFonts w:ascii="Arial" w:hAnsi="Arial" w:cs="Arial"/>
              </w:rPr>
              <w:t xml:space="preserve">1619,250  </w:t>
            </w:r>
            <w:r w:rsidRPr="00FA4AE6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2017 год  - 323,850  тыс. руб.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</w:rPr>
              <w:t xml:space="preserve"> 2018 год  - 323,850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2019 год  -  323,850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2020 год  -  323,850 тыс. руб.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2021 год  -  323,850 тыс. руб.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</w:rPr>
              <w:t xml:space="preserve">- </w:t>
            </w:r>
            <w:r w:rsidRPr="00FA4AE6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FA4AE6">
              <w:rPr>
                <w:rFonts w:ascii="Arial" w:hAnsi="Arial" w:cs="Arial"/>
              </w:rPr>
              <w:t xml:space="preserve">4010,222 </w:t>
            </w:r>
            <w:r w:rsidRPr="00FA4AE6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2017 год   - 842,477  тыс. руб.</w:t>
            </w:r>
          </w:p>
          <w:p w:rsidR="00FF450B" w:rsidRPr="00FA4AE6" w:rsidRDefault="00FF450B" w:rsidP="007A3FA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</w:rPr>
              <w:t xml:space="preserve"> 2018 год  - 756,100  тыс. руб.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</w:rPr>
              <w:t xml:space="preserve"> 2019 год  - 756,100  тыс. руб.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2020 год  - 756,100  тыс. руб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</w:rPr>
              <w:t xml:space="preserve"> 2021 год  - 899,445  тыс. руб.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ind w:right="64"/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  <w:color w:val="000000"/>
              </w:rPr>
      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      </w:r>
            <w:r w:rsidRPr="00FA4AE6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      </w:r>
            <w:r w:rsidRPr="00FA4AE6">
              <w:rPr>
                <w:rFonts w:ascii="Arial" w:hAnsi="Arial" w:cs="Arial"/>
                <w:color w:val="000000"/>
              </w:rPr>
              <w:t xml:space="preserve"> в связи с отсутствием структурных подразделений, отсутствует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      </w:r>
            <w:r w:rsidRPr="00FA4AE6">
              <w:rPr>
                <w:rFonts w:ascii="Arial" w:hAnsi="Arial" w:cs="Arial"/>
                <w:color w:val="000000"/>
              </w:rPr>
              <w:t>за счёт средств бюджета муниципального района «Мантуровский район» Курской области</w:t>
            </w:r>
            <w:r w:rsidRPr="00FA4AE6">
              <w:rPr>
                <w:rFonts w:ascii="Arial" w:hAnsi="Arial" w:cs="Arial"/>
              </w:rPr>
              <w:t xml:space="preserve"> составляет 331,000 тыс. руб.,</w:t>
            </w:r>
            <w:r w:rsidRPr="00FA4AE6">
              <w:rPr>
                <w:rFonts w:ascii="Arial" w:hAnsi="Arial" w:cs="Arial"/>
                <w:color w:val="000000"/>
              </w:rPr>
              <w:t xml:space="preserve"> 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в том числе по годам: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2017 год  - 92,000 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2018 год  - 49,000 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2019 год  - 49,000   тыс. руб..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2020 год  - 49,000   тыс. руб..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2021 год  - 92,000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      </w:r>
            <w:r w:rsidRPr="00FA4AE6">
              <w:rPr>
                <w:rFonts w:ascii="Arial" w:hAnsi="Arial" w:cs="Arial"/>
                <w:color w:val="000000"/>
              </w:rPr>
              <w:t xml:space="preserve"> за счёт средств бюджета муниципального района «Мантуровский район» Курской области составляет:</w:t>
            </w:r>
            <w:r w:rsidRPr="00FA4AE6">
              <w:rPr>
                <w:rFonts w:ascii="Arial" w:hAnsi="Arial" w:cs="Arial"/>
              </w:rPr>
              <w:t xml:space="preserve"> 613,682 тыс. руб.,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в том числе по годам: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2017 год   - 144,032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2018  год  - 84,550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2019 год   - 84,550  тыс. руб 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2020 год   - 84,550  тыс. руб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2021 год   - 216,000  тыс. руб.</w:t>
            </w:r>
          </w:p>
          <w:p w:rsidR="00FF450B" w:rsidRPr="00FA4AE6" w:rsidRDefault="00FF450B" w:rsidP="004A61AB">
            <w:pPr>
              <w:rPr>
                <w:rFonts w:ascii="Arial" w:hAnsi="Arial" w:cs="Arial"/>
              </w:rPr>
            </w:pPr>
          </w:p>
          <w:p w:rsidR="00FF450B" w:rsidRPr="00FA4AE6" w:rsidRDefault="00FF450B" w:rsidP="00BE3B6D">
            <w:pPr>
              <w:pStyle w:val="ConsPlusNormal"/>
              <w:ind w:right="886" w:hanging="34"/>
              <w:rPr>
                <w:rFonts w:cs="Arial"/>
                <w:color w:val="000000"/>
                <w:sz w:val="24"/>
                <w:szCs w:val="24"/>
              </w:rPr>
            </w:pPr>
            <w:r w:rsidRPr="00FA4AE6">
              <w:rPr>
                <w:rFonts w:cs="Arial"/>
                <w:sz w:val="24"/>
                <w:szCs w:val="24"/>
              </w:rPr>
              <w:t>- общий</w:t>
            </w:r>
            <w:r w:rsidRPr="00FA4AE6">
              <w:rPr>
                <w:rFonts w:cs="Arial"/>
                <w:color w:val="000000"/>
                <w:sz w:val="24"/>
                <w:szCs w:val="24"/>
              </w:rPr>
              <w:t xml:space="preserve"> объем </w:t>
            </w:r>
            <w:r w:rsidRPr="00FA4AE6">
              <w:rPr>
                <w:rFonts w:cs="Arial"/>
                <w:sz w:val="24"/>
                <w:szCs w:val="24"/>
              </w:rPr>
              <w:t>необходимых финансовых средств бюджета для реализации подпрограммы 4 «Оздоровление и отдых детей» с 2017 по 2021 год</w:t>
            </w:r>
            <w:r w:rsidRPr="00FA4AE6">
              <w:rPr>
                <w:rFonts w:cs="Arial"/>
                <w:color w:val="000000"/>
                <w:sz w:val="24"/>
                <w:szCs w:val="24"/>
              </w:rPr>
              <w:t xml:space="preserve"> составляет 4684,790 </w:t>
            </w:r>
            <w:r w:rsidRPr="00FA4AE6">
              <w:rPr>
                <w:rFonts w:cs="Arial"/>
                <w:sz w:val="24"/>
                <w:szCs w:val="24"/>
              </w:rPr>
              <w:t>тыс. руб.</w:t>
            </w:r>
            <w:r w:rsidRPr="00FA4AE6">
              <w:rPr>
                <w:rFonts w:cs="Arial"/>
                <w:color w:val="000000"/>
                <w:sz w:val="24"/>
                <w:szCs w:val="24"/>
              </w:rPr>
              <w:t xml:space="preserve"> из них</w:t>
            </w:r>
            <w:r w:rsidRPr="00FA4AE6">
              <w:rPr>
                <w:rFonts w:cs="Arial"/>
                <w:sz w:val="24"/>
                <w:szCs w:val="24"/>
              </w:rPr>
              <w:t xml:space="preserve"> </w:t>
            </w:r>
            <w:r w:rsidRPr="00FA4AE6">
              <w:rPr>
                <w:rFonts w:cs="Arial"/>
                <w:color w:val="000000"/>
                <w:sz w:val="24"/>
                <w:szCs w:val="24"/>
              </w:rPr>
              <w:t xml:space="preserve">средства бюджета муниципального района </w:t>
            </w:r>
            <w:r w:rsidRPr="00FA4AE6">
              <w:rPr>
                <w:rFonts w:cs="Arial"/>
                <w:sz w:val="24"/>
                <w:szCs w:val="24"/>
              </w:rPr>
              <w:t xml:space="preserve">3065, 540 </w:t>
            </w:r>
            <w:r w:rsidRPr="00FA4AE6">
              <w:rPr>
                <w:rFonts w:cs="Arial"/>
                <w:color w:val="000000"/>
                <w:sz w:val="24"/>
                <w:szCs w:val="24"/>
              </w:rPr>
              <w:t>тыс. рублей,  в том числе по годам:</w:t>
            </w:r>
          </w:p>
          <w:p w:rsidR="00FF450B" w:rsidRPr="00FA4AE6" w:rsidRDefault="00FF450B" w:rsidP="004D40D1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2017 год  - 606,445  тыс. руб.</w:t>
            </w:r>
          </w:p>
          <w:p w:rsidR="00FF450B" w:rsidRPr="00FA4AE6" w:rsidRDefault="00FF450B" w:rsidP="004D40D1">
            <w:pPr>
              <w:ind w:left="3544" w:right="886" w:hanging="3578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2018 год  - 622,550  тыс. руб.</w:t>
            </w:r>
          </w:p>
          <w:p w:rsidR="00FF450B" w:rsidRPr="00FA4AE6" w:rsidRDefault="00FF450B" w:rsidP="004D40D1">
            <w:pPr>
              <w:ind w:left="3544" w:right="886" w:hanging="3578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2019 год   - 622,550  тыс. руб.</w:t>
            </w:r>
          </w:p>
          <w:p w:rsidR="00FF450B" w:rsidRPr="00FA4AE6" w:rsidRDefault="00FF450B" w:rsidP="004D40D1">
            <w:pPr>
              <w:ind w:left="3544" w:right="886" w:hanging="3578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2020 год   - 622,550  тыс. руб..</w:t>
            </w:r>
          </w:p>
          <w:p w:rsidR="00FF450B" w:rsidRPr="00FA4AE6" w:rsidRDefault="00FF450B" w:rsidP="004D40D1">
            <w:pPr>
              <w:ind w:left="3544" w:right="886" w:hanging="3578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2021 год   - 591,445  тыс. руб.</w:t>
            </w:r>
          </w:p>
          <w:p w:rsidR="00FF450B" w:rsidRPr="00FA4AE6" w:rsidRDefault="00FF450B" w:rsidP="004D40D1">
            <w:pPr>
              <w:tabs>
                <w:tab w:val="left" w:pos="-34"/>
                <w:tab w:val="left" w:pos="567"/>
                <w:tab w:val="left" w:pos="4205"/>
              </w:tabs>
              <w:ind w:left="-48" w:right="886" w:firstLine="14"/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FA4AE6">
              <w:rPr>
                <w:rFonts w:ascii="Arial" w:hAnsi="Arial" w:cs="Arial"/>
              </w:rPr>
              <w:t xml:space="preserve">на реализацию подпрограммы 4 «Оздоровление и отдых детей» 1619,250  </w:t>
            </w:r>
            <w:r w:rsidRPr="00FA4AE6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FF450B" w:rsidRPr="00FA4AE6" w:rsidRDefault="00FF450B" w:rsidP="004D40D1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2017 год - 323,850 тыс. руб.</w:t>
            </w:r>
          </w:p>
          <w:p w:rsidR="00FF450B" w:rsidRPr="00FA4AE6" w:rsidRDefault="00FF450B" w:rsidP="004D40D1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  <w:color w:val="000000"/>
              </w:rPr>
            </w:pPr>
            <w:r w:rsidRPr="00FA4AE6">
              <w:rPr>
                <w:rFonts w:ascii="Arial" w:hAnsi="Arial" w:cs="Arial"/>
              </w:rPr>
              <w:t xml:space="preserve"> 2018 год - 323,850 тыс. руб.</w:t>
            </w:r>
          </w:p>
          <w:p w:rsidR="00FF450B" w:rsidRPr="00FA4AE6" w:rsidRDefault="00FF450B" w:rsidP="004D40D1">
            <w:pPr>
              <w:ind w:left="3544" w:right="886" w:hanging="3578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2019 год  -  323,850 тыс. руб.</w:t>
            </w:r>
          </w:p>
          <w:p w:rsidR="00FF450B" w:rsidRPr="00FA4AE6" w:rsidRDefault="00FF450B" w:rsidP="004D40D1">
            <w:pPr>
              <w:ind w:left="3544" w:right="886" w:hanging="3578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2020 год  -  323,850 тыс. руб.</w:t>
            </w:r>
          </w:p>
          <w:p w:rsidR="00FF450B" w:rsidRPr="00FA4AE6" w:rsidRDefault="00FF450B" w:rsidP="004D40D1">
            <w:pPr>
              <w:widowControl w:val="0"/>
              <w:tabs>
                <w:tab w:val="left" w:pos="567"/>
              </w:tabs>
              <w:ind w:left="3544" w:right="886" w:hanging="3578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2021 год  -  323,850 тыс. руб.»</w:t>
            </w:r>
          </w:p>
          <w:p w:rsidR="00FF450B" w:rsidRPr="00FA4AE6" w:rsidRDefault="00FF450B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F450B" w:rsidRPr="00FA4AE6" w:rsidRDefault="00FF450B" w:rsidP="0083765A">
      <w:pPr>
        <w:pStyle w:val="Default"/>
        <w:numPr>
          <w:ilvl w:val="1"/>
          <w:numId w:val="20"/>
        </w:numPr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Раздел </w:t>
      </w:r>
      <w:r w:rsidRPr="00FA4AE6">
        <w:rPr>
          <w:rFonts w:ascii="Arial" w:hAnsi="Arial" w:cs="Arial"/>
          <w:lang w:val="en-US"/>
        </w:rPr>
        <w:t>IV</w:t>
      </w:r>
      <w:r w:rsidRPr="00FA4AE6">
        <w:rPr>
          <w:rFonts w:ascii="Arial" w:hAnsi="Arial" w:cs="Arial"/>
        </w:rPr>
        <w:t xml:space="preserve"> муниципальной Программы «</w:t>
      </w:r>
      <w:r w:rsidRPr="00FA4AE6">
        <w:rPr>
          <w:rFonts w:ascii="Arial" w:hAnsi="Arial" w:cs="Arial"/>
          <w:b/>
          <w:bCs/>
        </w:rPr>
        <w:t>Ресурсное обеспечение муниципальной Программы</w:t>
      </w:r>
      <w:r w:rsidRPr="00FA4AE6">
        <w:rPr>
          <w:rFonts w:ascii="Arial" w:hAnsi="Arial" w:cs="Arial"/>
          <w:b/>
        </w:rPr>
        <w:t>»</w:t>
      </w:r>
      <w:r w:rsidRPr="00FA4AE6">
        <w:rPr>
          <w:rFonts w:ascii="Arial" w:hAnsi="Arial" w:cs="Arial"/>
        </w:rPr>
        <w:t xml:space="preserve"> изложить в следующей редакции:</w:t>
      </w:r>
    </w:p>
    <w:p w:rsidR="00FF450B" w:rsidRPr="00FA4AE6" w:rsidRDefault="00FF450B" w:rsidP="00A17BE9">
      <w:pPr>
        <w:pStyle w:val="ConsPlusTitle"/>
        <w:widowControl/>
        <w:rPr>
          <w:b w:val="0"/>
          <w:sz w:val="24"/>
          <w:szCs w:val="24"/>
        </w:rPr>
      </w:pP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«Общий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5629,472 тыс. руб.,  в том числе по годам:</w:t>
      </w:r>
    </w:p>
    <w:p w:rsidR="00FF450B" w:rsidRPr="00FA4AE6" w:rsidRDefault="00FF450B" w:rsidP="00BE3B6D">
      <w:pPr>
        <w:rPr>
          <w:rFonts w:ascii="Arial" w:hAnsi="Arial" w:cs="Arial"/>
        </w:rPr>
      </w:pP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2017 год   - 1166,327 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2018  год  - 1079,950 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2019 год   - 1079,950  тыс. руб 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2020 год   - 1079,950  тыс. руб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2021 год   - 1223,295  тыс. руб.</w:t>
      </w:r>
    </w:p>
    <w:p w:rsidR="00FF450B" w:rsidRPr="00FA4AE6" w:rsidRDefault="00FF450B" w:rsidP="00BE3B6D">
      <w:pPr>
        <w:tabs>
          <w:tab w:val="left" w:pos="567"/>
        </w:tabs>
        <w:rPr>
          <w:rFonts w:ascii="Arial" w:hAnsi="Arial" w:cs="Arial"/>
          <w:color w:val="000000"/>
        </w:rPr>
      </w:pPr>
      <w:r w:rsidRPr="00FA4AE6">
        <w:rPr>
          <w:rFonts w:ascii="Arial" w:hAnsi="Arial" w:cs="Arial"/>
          <w:color w:val="000000"/>
        </w:rPr>
        <w:t>из них:</w:t>
      </w:r>
    </w:p>
    <w:p w:rsidR="00FF450B" w:rsidRPr="00FA4AE6" w:rsidRDefault="00FF450B" w:rsidP="00BE3B6D">
      <w:pPr>
        <w:tabs>
          <w:tab w:val="left" w:pos="567"/>
        </w:tabs>
        <w:rPr>
          <w:rFonts w:ascii="Arial" w:hAnsi="Arial" w:cs="Arial"/>
          <w:color w:val="000000"/>
        </w:rPr>
      </w:pPr>
      <w:r w:rsidRPr="00FA4AE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A4AE6">
        <w:rPr>
          <w:rFonts w:ascii="Arial" w:hAnsi="Arial" w:cs="Arial"/>
        </w:rPr>
        <w:t xml:space="preserve">1619,250  </w:t>
      </w:r>
      <w:r w:rsidRPr="00FA4AE6">
        <w:rPr>
          <w:rFonts w:ascii="Arial" w:hAnsi="Arial" w:cs="Arial"/>
          <w:color w:val="000000"/>
        </w:rPr>
        <w:t>тыс. рублей,  в том числе по годам: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 - 323,850  тыс. руб.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 2018 год  - 323,850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-  323,850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-  323,850 тыс. руб.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2021 год  -  323,850 тыс. руб.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</w:rPr>
      </w:pPr>
    </w:p>
    <w:p w:rsidR="00FF450B" w:rsidRPr="00FA4AE6" w:rsidRDefault="00FF450B" w:rsidP="00BE3B6D">
      <w:pPr>
        <w:tabs>
          <w:tab w:val="left" w:pos="567"/>
        </w:tabs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- </w:t>
      </w:r>
      <w:r w:rsidRPr="00FA4AE6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FA4AE6">
        <w:rPr>
          <w:rFonts w:ascii="Arial" w:hAnsi="Arial" w:cs="Arial"/>
        </w:rPr>
        <w:t xml:space="preserve">4010,222 </w:t>
      </w:r>
      <w:r w:rsidRPr="00FA4AE6">
        <w:rPr>
          <w:rFonts w:ascii="Arial" w:hAnsi="Arial" w:cs="Arial"/>
          <w:color w:val="000000"/>
        </w:rPr>
        <w:t>тыс. рублей,  в том числе по годам: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  - 842,477  тыс. руб.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 2018 год  - 756,100  тыс. руб.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 2019 год  - 756,100  тыс. руб.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- 756,100  тыс. руб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 2021 год  - 899,445  тыс. руб.</w:t>
      </w:r>
    </w:p>
    <w:p w:rsidR="00FF450B" w:rsidRPr="00FA4AE6" w:rsidRDefault="00FF450B" w:rsidP="00BE3B6D">
      <w:pPr>
        <w:tabs>
          <w:tab w:val="left" w:pos="567"/>
        </w:tabs>
        <w:jc w:val="both"/>
        <w:rPr>
          <w:rFonts w:ascii="Arial" w:hAnsi="Arial" w:cs="Arial"/>
        </w:rPr>
      </w:pPr>
    </w:p>
    <w:p w:rsidR="00FF450B" w:rsidRPr="00FA4AE6" w:rsidRDefault="00FF450B" w:rsidP="00BE3B6D">
      <w:pPr>
        <w:ind w:right="64"/>
        <w:rPr>
          <w:rFonts w:ascii="Arial" w:hAnsi="Arial" w:cs="Arial"/>
          <w:color w:val="000000"/>
        </w:rPr>
      </w:pPr>
      <w:r w:rsidRPr="00FA4AE6">
        <w:rPr>
          <w:rFonts w:ascii="Arial" w:hAnsi="Arial" w:cs="Arial"/>
          <w:color w:val="000000"/>
        </w:rPr>
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</w:r>
      <w:r w:rsidRPr="00FA4AE6">
        <w:rPr>
          <w:rFonts w:ascii="Arial" w:hAnsi="Arial" w:cs="Arial"/>
        </w:rPr>
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</w:r>
      <w:r w:rsidRPr="00FA4AE6">
        <w:rPr>
          <w:rFonts w:ascii="Arial" w:hAnsi="Arial" w:cs="Arial"/>
          <w:color w:val="000000"/>
        </w:rPr>
        <w:t xml:space="preserve"> в связи с отсутствием структурных подразделений, отсутствует</w:t>
      </w:r>
    </w:p>
    <w:p w:rsidR="00FF450B" w:rsidRPr="00FA4AE6" w:rsidRDefault="00FF450B" w:rsidP="00BE3B6D">
      <w:pPr>
        <w:rPr>
          <w:rFonts w:ascii="Arial" w:hAnsi="Arial" w:cs="Arial"/>
        </w:rPr>
      </w:pP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</w:r>
      <w:r w:rsidRPr="00FA4AE6">
        <w:rPr>
          <w:rFonts w:ascii="Arial" w:hAnsi="Arial" w:cs="Arial"/>
          <w:color w:val="000000"/>
        </w:rPr>
        <w:t>за счёт средств бюджета муниципального района «Мантуровский район» Курской области</w:t>
      </w:r>
      <w:r w:rsidRPr="00FA4AE6">
        <w:rPr>
          <w:rFonts w:ascii="Arial" w:hAnsi="Arial" w:cs="Arial"/>
        </w:rPr>
        <w:t xml:space="preserve"> составляет 331,000 тыс. руб.,</w:t>
      </w:r>
      <w:r w:rsidRPr="00FA4AE6">
        <w:rPr>
          <w:rFonts w:ascii="Arial" w:hAnsi="Arial" w:cs="Arial"/>
          <w:color w:val="000000"/>
        </w:rPr>
        <w:t xml:space="preserve"> 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в том числе по годам: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 - 92,000  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2018 год  - 49,000  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- 49,000   тыс. руб..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- 49,000   тыс. руб..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2021 год  - 92,000  тыс. руб.</w:t>
      </w:r>
    </w:p>
    <w:p w:rsidR="00FF450B" w:rsidRPr="00FA4AE6" w:rsidRDefault="00FF450B" w:rsidP="00BE3B6D">
      <w:pPr>
        <w:rPr>
          <w:rFonts w:ascii="Arial" w:hAnsi="Arial" w:cs="Arial"/>
        </w:rPr>
      </w:pP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</w:r>
      <w:r w:rsidRPr="00FA4AE6">
        <w:rPr>
          <w:rFonts w:ascii="Arial" w:hAnsi="Arial" w:cs="Arial"/>
          <w:color w:val="000000"/>
        </w:rPr>
        <w:t xml:space="preserve"> за счёт средств бюджета муниципального района «Мантуровский район» Курской области составляет:</w:t>
      </w:r>
      <w:r w:rsidRPr="00FA4AE6">
        <w:rPr>
          <w:rFonts w:ascii="Arial" w:hAnsi="Arial" w:cs="Arial"/>
        </w:rPr>
        <w:t xml:space="preserve"> 613,682 тыс. руб.,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в том числе по годам: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2017 год   - 144,032 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2018  год  - 84,550  тыс. руб.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2019 год   - 84,550  тыс. руб 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2020 год   - 84,550  тыс. руб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2021 год   - 216,000  тыс. руб.</w:t>
      </w:r>
    </w:p>
    <w:p w:rsidR="00FF450B" w:rsidRPr="00FA4AE6" w:rsidRDefault="00FF450B" w:rsidP="00BE3B6D">
      <w:pPr>
        <w:rPr>
          <w:rFonts w:ascii="Arial" w:hAnsi="Arial" w:cs="Arial"/>
        </w:rPr>
      </w:pPr>
    </w:p>
    <w:p w:rsidR="00FF450B" w:rsidRPr="00FA4AE6" w:rsidRDefault="00FF450B" w:rsidP="00BE3B6D">
      <w:pPr>
        <w:pStyle w:val="ConsPlusNormal"/>
        <w:ind w:right="886" w:hanging="34"/>
        <w:rPr>
          <w:rFonts w:cs="Arial"/>
          <w:color w:val="000000"/>
          <w:sz w:val="24"/>
          <w:szCs w:val="24"/>
        </w:rPr>
      </w:pPr>
      <w:r w:rsidRPr="00FA4AE6">
        <w:rPr>
          <w:rFonts w:cs="Arial"/>
          <w:sz w:val="24"/>
          <w:szCs w:val="24"/>
        </w:rPr>
        <w:t>- общий</w:t>
      </w:r>
      <w:r w:rsidRPr="00FA4AE6">
        <w:rPr>
          <w:rFonts w:cs="Arial"/>
          <w:color w:val="000000"/>
          <w:sz w:val="24"/>
          <w:szCs w:val="24"/>
        </w:rPr>
        <w:t xml:space="preserve"> объем </w:t>
      </w:r>
      <w:r w:rsidRPr="00FA4AE6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FA4AE6">
        <w:rPr>
          <w:rFonts w:cs="Arial"/>
          <w:color w:val="000000"/>
          <w:sz w:val="24"/>
          <w:szCs w:val="24"/>
        </w:rPr>
        <w:t xml:space="preserve"> составляет 4684,790 </w:t>
      </w:r>
      <w:r w:rsidRPr="00FA4AE6">
        <w:rPr>
          <w:rFonts w:cs="Arial"/>
          <w:sz w:val="24"/>
          <w:szCs w:val="24"/>
        </w:rPr>
        <w:t>тыс. руб.</w:t>
      </w:r>
      <w:r w:rsidRPr="00FA4AE6">
        <w:rPr>
          <w:rFonts w:cs="Arial"/>
          <w:color w:val="000000"/>
          <w:sz w:val="24"/>
          <w:szCs w:val="24"/>
        </w:rPr>
        <w:t xml:space="preserve"> из них</w:t>
      </w:r>
      <w:r w:rsidRPr="00FA4AE6">
        <w:rPr>
          <w:rFonts w:cs="Arial"/>
          <w:sz w:val="24"/>
          <w:szCs w:val="24"/>
        </w:rPr>
        <w:t xml:space="preserve"> </w:t>
      </w:r>
      <w:r w:rsidRPr="00FA4AE6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FA4AE6">
        <w:rPr>
          <w:rFonts w:cs="Arial"/>
          <w:sz w:val="24"/>
          <w:szCs w:val="24"/>
        </w:rPr>
        <w:t xml:space="preserve">3065, 540 </w:t>
      </w:r>
      <w:r w:rsidRPr="00FA4AE6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 - 606,445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2018 год  - 622,550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 - 622,550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 - 622,550  тыс. руб..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2021 год   - 591,445  тыс. руб.</w:t>
      </w:r>
    </w:p>
    <w:p w:rsidR="00FF450B" w:rsidRPr="00FA4AE6" w:rsidRDefault="00FF450B" w:rsidP="00BE3B6D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FA4AE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A4AE6">
        <w:rPr>
          <w:rFonts w:ascii="Arial" w:hAnsi="Arial" w:cs="Arial"/>
        </w:rPr>
        <w:t xml:space="preserve">на реализацию подпрограммы 4 «Оздоровление и отдых детей» 1619,250  </w:t>
      </w:r>
      <w:r w:rsidRPr="00FA4AE6">
        <w:rPr>
          <w:rFonts w:ascii="Arial" w:hAnsi="Arial" w:cs="Arial"/>
          <w:color w:val="000000"/>
        </w:rPr>
        <w:t>тыс. рублей,  в том числе по годам: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- 323,850 тыс. руб.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 2018 год - 323,850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-  323,850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-  323,850 тыс. руб.</w:t>
      </w:r>
    </w:p>
    <w:p w:rsidR="00FF450B" w:rsidRPr="00FA4AE6" w:rsidRDefault="00FF450B" w:rsidP="00BE3B6D">
      <w:pPr>
        <w:widowControl w:val="0"/>
        <w:tabs>
          <w:tab w:val="left" w:pos="567"/>
        </w:tabs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2021 год  -  323,850 тыс. руб..»</w:t>
      </w:r>
    </w:p>
    <w:p w:rsidR="00FF450B" w:rsidRPr="00FA4AE6" w:rsidRDefault="00FF450B" w:rsidP="00616F99">
      <w:pPr>
        <w:pStyle w:val="ConsPlusNormal"/>
        <w:ind w:right="886" w:hanging="3578"/>
        <w:rPr>
          <w:rFonts w:cs="Arial"/>
          <w:b/>
          <w:sz w:val="24"/>
          <w:szCs w:val="24"/>
        </w:rPr>
      </w:pPr>
    </w:p>
    <w:p w:rsidR="00FF450B" w:rsidRPr="00FA4AE6" w:rsidRDefault="00FF450B" w:rsidP="006C216E">
      <w:pPr>
        <w:rPr>
          <w:rFonts w:ascii="Arial" w:hAnsi="Arial" w:cs="Arial"/>
        </w:rPr>
      </w:pPr>
      <w:r w:rsidRPr="00FA4AE6">
        <w:rPr>
          <w:rFonts w:ascii="Arial" w:hAnsi="Arial" w:cs="Arial"/>
          <w:b/>
        </w:rPr>
        <w:t xml:space="preserve">        1.3.</w:t>
      </w:r>
      <w:r w:rsidRPr="00FA4AE6">
        <w:rPr>
          <w:rFonts w:ascii="Arial" w:hAnsi="Arial" w:cs="Arial"/>
        </w:rPr>
        <w:t xml:space="preserve"> В паспорте подпрограммы 4 «Оздоровление и отдых детей»</w:t>
      </w:r>
    </w:p>
    <w:p w:rsidR="00FF450B" w:rsidRPr="00FA4AE6" w:rsidRDefault="00FF450B" w:rsidP="00A17BE9">
      <w:pPr>
        <w:rPr>
          <w:rFonts w:ascii="Arial" w:hAnsi="Arial" w:cs="Arial"/>
        </w:rPr>
      </w:pPr>
      <w:r w:rsidRPr="00FA4AE6">
        <w:rPr>
          <w:rFonts w:ascii="Arial" w:hAnsi="Arial" w:cs="Arial"/>
        </w:rPr>
        <w:t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FF450B" w:rsidRPr="00FA4AE6" w:rsidRDefault="00FF450B" w:rsidP="002E4DFF">
      <w:pPr>
        <w:pStyle w:val="ConsPlusTitle"/>
        <w:widowControl/>
        <w:rPr>
          <w:b w:val="0"/>
          <w:sz w:val="24"/>
          <w:szCs w:val="24"/>
        </w:rPr>
      </w:pPr>
      <w:r w:rsidRPr="00FA4AE6">
        <w:rPr>
          <w:b w:val="0"/>
          <w:sz w:val="24"/>
          <w:szCs w:val="24"/>
        </w:rPr>
        <w:t>- пункт «Объемы бюджетных ассигнований подпрограммы» изложить в следующей редакции:</w:t>
      </w:r>
    </w:p>
    <w:p w:rsidR="00FF450B" w:rsidRPr="00FA4AE6" w:rsidRDefault="00FF450B" w:rsidP="00BE3B6D">
      <w:pPr>
        <w:pStyle w:val="ConsPlusNormal"/>
        <w:ind w:right="886" w:hanging="34"/>
        <w:rPr>
          <w:rFonts w:cs="Arial"/>
          <w:color w:val="000000"/>
          <w:sz w:val="24"/>
          <w:szCs w:val="24"/>
        </w:rPr>
      </w:pPr>
      <w:r w:rsidRPr="00FA4AE6">
        <w:rPr>
          <w:rFonts w:cs="Arial"/>
          <w:sz w:val="24"/>
          <w:szCs w:val="24"/>
        </w:rPr>
        <w:t>«Общий</w:t>
      </w:r>
      <w:r w:rsidRPr="00FA4AE6">
        <w:rPr>
          <w:rFonts w:cs="Arial"/>
          <w:color w:val="000000"/>
          <w:sz w:val="24"/>
          <w:szCs w:val="24"/>
        </w:rPr>
        <w:t xml:space="preserve"> объем </w:t>
      </w:r>
      <w:r w:rsidRPr="00FA4AE6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FA4AE6">
        <w:rPr>
          <w:rFonts w:cs="Arial"/>
          <w:color w:val="000000"/>
          <w:sz w:val="24"/>
          <w:szCs w:val="24"/>
        </w:rPr>
        <w:t xml:space="preserve"> составляет 4684,790 </w:t>
      </w:r>
      <w:r w:rsidRPr="00FA4AE6">
        <w:rPr>
          <w:rFonts w:cs="Arial"/>
          <w:sz w:val="24"/>
          <w:szCs w:val="24"/>
        </w:rPr>
        <w:t>тыс. руб.</w:t>
      </w:r>
      <w:r w:rsidRPr="00FA4AE6">
        <w:rPr>
          <w:rFonts w:cs="Arial"/>
          <w:color w:val="000000"/>
          <w:sz w:val="24"/>
          <w:szCs w:val="24"/>
        </w:rPr>
        <w:t xml:space="preserve"> из них</w:t>
      </w:r>
      <w:r w:rsidRPr="00FA4AE6">
        <w:rPr>
          <w:rFonts w:cs="Arial"/>
          <w:sz w:val="24"/>
          <w:szCs w:val="24"/>
        </w:rPr>
        <w:t xml:space="preserve"> </w:t>
      </w:r>
      <w:r w:rsidRPr="00FA4AE6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FA4AE6">
        <w:rPr>
          <w:rFonts w:cs="Arial"/>
          <w:sz w:val="24"/>
          <w:szCs w:val="24"/>
        </w:rPr>
        <w:t xml:space="preserve">3065, 540 </w:t>
      </w:r>
      <w:r w:rsidRPr="00FA4AE6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 - 606,445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2018 год  - 622,550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 - 622,550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 - 622,550  тыс. руб..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2021 год   - 591,445  тыс. руб.</w:t>
      </w:r>
    </w:p>
    <w:p w:rsidR="00FF450B" w:rsidRPr="00FA4AE6" w:rsidRDefault="00FF450B" w:rsidP="00BE3B6D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FA4AE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A4AE6">
        <w:rPr>
          <w:rFonts w:ascii="Arial" w:hAnsi="Arial" w:cs="Arial"/>
        </w:rPr>
        <w:t xml:space="preserve">на реализацию подпрограммы 4 «Оздоровление и отдых детей» 1619,250  </w:t>
      </w:r>
      <w:r w:rsidRPr="00FA4AE6">
        <w:rPr>
          <w:rFonts w:ascii="Arial" w:hAnsi="Arial" w:cs="Arial"/>
          <w:color w:val="000000"/>
        </w:rPr>
        <w:t>тыс. рублей,  в том числе по годам: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- 323,850 тыс. руб.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 2018 год - 323,850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-  323,850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-  323,850 тыс. руб.</w:t>
      </w:r>
    </w:p>
    <w:p w:rsidR="00FF450B" w:rsidRPr="00FA4AE6" w:rsidRDefault="00FF450B" w:rsidP="00D576BC">
      <w:pPr>
        <w:pStyle w:val="ListParagraph"/>
        <w:widowControl w:val="0"/>
        <w:numPr>
          <w:ilvl w:val="0"/>
          <w:numId w:val="21"/>
        </w:numPr>
        <w:tabs>
          <w:tab w:val="left" w:pos="567"/>
        </w:tabs>
        <w:ind w:right="886"/>
        <w:rPr>
          <w:rFonts w:ascii="Arial" w:hAnsi="Arial" w:cs="Arial"/>
          <w:sz w:val="24"/>
          <w:szCs w:val="24"/>
        </w:rPr>
      </w:pPr>
      <w:r w:rsidRPr="00FA4AE6">
        <w:rPr>
          <w:rFonts w:ascii="Arial" w:hAnsi="Arial" w:cs="Arial"/>
          <w:sz w:val="24"/>
          <w:szCs w:val="24"/>
        </w:rPr>
        <w:t xml:space="preserve">  -  323,850 тыс. руб.»</w:t>
      </w:r>
    </w:p>
    <w:p w:rsidR="00FF450B" w:rsidRPr="00FA4AE6" w:rsidRDefault="00FF450B" w:rsidP="00BE3B6D">
      <w:pPr>
        <w:pStyle w:val="ConsPlusNormal"/>
        <w:ind w:right="886" w:hanging="3578"/>
        <w:rPr>
          <w:rFonts w:cs="Arial"/>
          <w:b/>
          <w:sz w:val="24"/>
          <w:szCs w:val="24"/>
        </w:rPr>
      </w:pPr>
    </w:p>
    <w:p w:rsidR="00FF450B" w:rsidRPr="00FA4AE6" w:rsidRDefault="00FF450B" w:rsidP="00A17BE9">
      <w:pPr>
        <w:pStyle w:val="ConsPlusNormal"/>
        <w:ind w:firstLine="0"/>
        <w:rPr>
          <w:rFonts w:cs="Arial"/>
          <w:b/>
          <w:sz w:val="24"/>
          <w:szCs w:val="24"/>
        </w:rPr>
      </w:pPr>
    </w:p>
    <w:p w:rsidR="00FF450B" w:rsidRPr="00FA4AE6" w:rsidRDefault="00FF450B" w:rsidP="00D576BC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A4AE6">
        <w:rPr>
          <w:rFonts w:ascii="Arial" w:hAnsi="Arial" w:cs="Arial"/>
          <w:sz w:val="24"/>
          <w:szCs w:val="24"/>
        </w:rPr>
        <w:t>Раздел 5 подпрограммы 4 изложить в следующей редакции:</w:t>
      </w:r>
    </w:p>
    <w:p w:rsidR="00FF450B" w:rsidRPr="00FA4AE6" w:rsidRDefault="00FF450B" w:rsidP="00A17BE9">
      <w:pPr>
        <w:rPr>
          <w:rFonts w:ascii="Arial" w:hAnsi="Arial" w:cs="Arial"/>
        </w:rPr>
      </w:pPr>
    </w:p>
    <w:p w:rsidR="00FF450B" w:rsidRPr="00FA4AE6" w:rsidRDefault="00FF450B" w:rsidP="00165FEE">
      <w:pPr>
        <w:autoSpaceDE w:val="0"/>
        <w:ind w:firstLine="540"/>
        <w:jc w:val="center"/>
        <w:rPr>
          <w:rFonts w:ascii="Arial" w:hAnsi="Arial" w:cs="Arial"/>
          <w:b/>
        </w:rPr>
      </w:pPr>
      <w:r w:rsidRPr="00FA4AE6">
        <w:rPr>
          <w:rFonts w:ascii="Arial" w:hAnsi="Arial" w:cs="Arial"/>
          <w:b/>
        </w:rPr>
        <w:t>«5. Обоснование объема финансовых ресурсов, необходимых для реализации подпрограммы 4</w:t>
      </w:r>
    </w:p>
    <w:p w:rsidR="00FF450B" w:rsidRPr="00FA4AE6" w:rsidRDefault="00FF450B" w:rsidP="00BE3B6D">
      <w:pPr>
        <w:pStyle w:val="ConsPlusNormal"/>
        <w:ind w:right="886" w:hanging="34"/>
        <w:rPr>
          <w:rFonts w:cs="Arial"/>
          <w:color w:val="000000"/>
          <w:sz w:val="24"/>
          <w:szCs w:val="24"/>
        </w:rPr>
      </w:pPr>
      <w:r w:rsidRPr="00FA4AE6">
        <w:rPr>
          <w:rFonts w:cs="Arial"/>
          <w:sz w:val="24"/>
          <w:szCs w:val="24"/>
        </w:rPr>
        <w:t xml:space="preserve">- </w:t>
      </w:r>
      <w:r w:rsidRPr="00FA4AE6">
        <w:rPr>
          <w:rFonts w:cs="Arial"/>
          <w:color w:val="000000"/>
          <w:sz w:val="24"/>
          <w:szCs w:val="24"/>
        </w:rPr>
        <w:t xml:space="preserve"> Объем </w:t>
      </w:r>
      <w:r w:rsidRPr="00FA4AE6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FA4AE6">
        <w:rPr>
          <w:rFonts w:cs="Arial"/>
          <w:color w:val="000000"/>
          <w:sz w:val="24"/>
          <w:szCs w:val="24"/>
        </w:rPr>
        <w:t xml:space="preserve"> составляет 4684,790 </w:t>
      </w:r>
      <w:r w:rsidRPr="00FA4AE6">
        <w:rPr>
          <w:rFonts w:cs="Arial"/>
          <w:sz w:val="24"/>
          <w:szCs w:val="24"/>
        </w:rPr>
        <w:t>тыс. руб.</w:t>
      </w:r>
      <w:r w:rsidRPr="00FA4AE6">
        <w:rPr>
          <w:rFonts w:cs="Arial"/>
          <w:color w:val="000000"/>
          <w:sz w:val="24"/>
          <w:szCs w:val="24"/>
        </w:rPr>
        <w:t xml:space="preserve"> из них</w:t>
      </w:r>
      <w:r w:rsidRPr="00FA4AE6">
        <w:rPr>
          <w:rFonts w:cs="Arial"/>
          <w:sz w:val="24"/>
          <w:szCs w:val="24"/>
        </w:rPr>
        <w:t xml:space="preserve"> </w:t>
      </w:r>
      <w:r w:rsidRPr="00FA4AE6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FA4AE6">
        <w:rPr>
          <w:rFonts w:cs="Arial"/>
          <w:sz w:val="24"/>
          <w:szCs w:val="24"/>
        </w:rPr>
        <w:t xml:space="preserve">3065, 540 </w:t>
      </w:r>
      <w:r w:rsidRPr="00FA4AE6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 - 606,445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2018 год  - 622,550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 - 622,550 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 - 622,550  тыс. руб..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2021 год   - 591,445  тыс. руб.</w:t>
      </w:r>
    </w:p>
    <w:p w:rsidR="00FF450B" w:rsidRPr="00FA4AE6" w:rsidRDefault="00FF450B" w:rsidP="00BE3B6D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FA4AE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A4AE6">
        <w:rPr>
          <w:rFonts w:ascii="Arial" w:hAnsi="Arial" w:cs="Arial"/>
        </w:rPr>
        <w:t xml:space="preserve">на реализацию подпрограммы 4 «Оздоровление и отдых детей» 1619,250  </w:t>
      </w:r>
      <w:r w:rsidRPr="00FA4AE6">
        <w:rPr>
          <w:rFonts w:ascii="Arial" w:hAnsi="Arial" w:cs="Arial"/>
          <w:color w:val="000000"/>
        </w:rPr>
        <w:t>тыс. рублей,  в том числе по годам: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2017 год - 323,850 тыс. руб.</w:t>
      </w:r>
    </w:p>
    <w:p w:rsidR="00FF450B" w:rsidRPr="00FA4AE6" w:rsidRDefault="00FF450B" w:rsidP="00BE3B6D">
      <w:pPr>
        <w:tabs>
          <w:tab w:val="left" w:pos="567"/>
        </w:tabs>
        <w:ind w:left="3544" w:right="886" w:hanging="3578"/>
        <w:jc w:val="both"/>
        <w:rPr>
          <w:rFonts w:ascii="Arial" w:hAnsi="Arial" w:cs="Arial"/>
          <w:color w:val="000000"/>
        </w:rPr>
      </w:pPr>
      <w:r w:rsidRPr="00FA4AE6">
        <w:rPr>
          <w:rFonts w:ascii="Arial" w:hAnsi="Arial" w:cs="Arial"/>
        </w:rPr>
        <w:t xml:space="preserve"> 2018 год - 323,850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2019 год  -  323,850 тыс. руб.</w:t>
      </w:r>
    </w:p>
    <w:p w:rsidR="00FF450B" w:rsidRPr="00FA4AE6" w:rsidRDefault="00FF450B" w:rsidP="00BE3B6D">
      <w:pPr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2020 год  -  323,850 тыс. руб.</w:t>
      </w:r>
    </w:p>
    <w:p w:rsidR="00FF450B" w:rsidRPr="00FA4AE6" w:rsidRDefault="00FF450B" w:rsidP="00BE3B6D">
      <w:pPr>
        <w:widowControl w:val="0"/>
        <w:tabs>
          <w:tab w:val="left" w:pos="567"/>
        </w:tabs>
        <w:ind w:left="3544" w:right="886" w:hanging="3578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2021 год  -  323,850 тыс. руб.</w:t>
      </w:r>
    </w:p>
    <w:p w:rsidR="00FF450B" w:rsidRPr="00FA4AE6" w:rsidRDefault="00FF450B" w:rsidP="00BE3B6D">
      <w:pPr>
        <w:pStyle w:val="ConsPlusNormal"/>
        <w:ind w:right="886" w:hanging="3578"/>
        <w:rPr>
          <w:rFonts w:cs="Arial"/>
          <w:b/>
          <w:sz w:val="24"/>
          <w:szCs w:val="24"/>
        </w:rPr>
      </w:pPr>
    </w:p>
    <w:p w:rsidR="00FF450B" w:rsidRPr="00FA4AE6" w:rsidRDefault="00FF450B" w:rsidP="00BE3B6D">
      <w:pPr>
        <w:pStyle w:val="ConsPlusNormal"/>
        <w:ind w:right="886" w:hanging="34"/>
        <w:rPr>
          <w:rFonts w:cs="Arial"/>
          <w:b/>
          <w:sz w:val="24"/>
          <w:szCs w:val="24"/>
        </w:rPr>
      </w:pPr>
      <w:r w:rsidRPr="00FA4AE6">
        <w:rPr>
          <w:rFonts w:cs="Arial"/>
          <w:sz w:val="24"/>
          <w:szCs w:val="24"/>
        </w:rPr>
        <w:t xml:space="preserve">             Ресурсное обеспечение реализации подпрограммы 4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 за счет средств бюджета муниципального района «Мантуровский район» представлено в приложении №4 к настоящему постановлению».</w:t>
      </w:r>
    </w:p>
    <w:p w:rsidR="00FF450B" w:rsidRPr="00FA4AE6" w:rsidRDefault="00FF450B" w:rsidP="00165FEE">
      <w:pPr>
        <w:pStyle w:val="ConsPlusTitle"/>
        <w:widowControl/>
        <w:rPr>
          <w:b w:val="0"/>
          <w:sz w:val="24"/>
          <w:szCs w:val="24"/>
        </w:rPr>
      </w:pPr>
    </w:p>
    <w:p w:rsidR="00FF450B" w:rsidRPr="00FA4AE6" w:rsidRDefault="00FF450B" w:rsidP="009803B8">
      <w:pPr>
        <w:rPr>
          <w:rStyle w:val="1"/>
          <w:rFonts w:ascii="Arial" w:hAnsi="Arial" w:cs="Arial"/>
        </w:rPr>
      </w:pPr>
      <w:r w:rsidRPr="00FA4AE6">
        <w:rPr>
          <w:rFonts w:ascii="Arial" w:hAnsi="Arial" w:cs="Arial"/>
        </w:rPr>
        <w:t xml:space="preserve">       </w:t>
      </w:r>
      <w:r w:rsidRPr="00FA4AE6">
        <w:rPr>
          <w:rFonts w:ascii="Arial" w:hAnsi="Arial" w:cs="Arial"/>
          <w:b/>
        </w:rPr>
        <w:t>1.5</w:t>
      </w:r>
      <w:bookmarkStart w:id="0" w:name="_GoBack"/>
      <w:bookmarkEnd w:id="0"/>
      <w:r w:rsidRPr="00FA4AE6">
        <w:rPr>
          <w:rFonts w:ascii="Arial" w:hAnsi="Arial" w:cs="Arial"/>
          <w:b/>
        </w:rPr>
        <w:t>.</w:t>
      </w:r>
      <w:r w:rsidRPr="00FA4AE6">
        <w:rPr>
          <w:rFonts w:ascii="Arial" w:hAnsi="Arial" w:cs="Arial"/>
        </w:rPr>
        <w:t xml:space="preserve">  Приложение №4 муниципальной Программы к постановлению Администрации Мантуровского района Курской области №82 от 29.03.2017 г. изложить в новой редакции (Прилагается).</w:t>
      </w:r>
    </w:p>
    <w:p w:rsidR="00FF450B" w:rsidRPr="00FA4AE6" w:rsidRDefault="00FF450B" w:rsidP="00E558B2">
      <w:pPr>
        <w:pStyle w:val="ConsPlusTitle"/>
        <w:widowControl/>
        <w:rPr>
          <w:b w:val="0"/>
          <w:sz w:val="24"/>
          <w:szCs w:val="24"/>
        </w:rPr>
      </w:pPr>
    </w:p>
    <w:p w:rsidR="00FF450B" w:rsidRPr="00FA4AE6" w:rsidRDefault="00FF450B" w:rsidP="00FE4705">
      <w:pPr>
        <w:pStyle w:val="ConsPlusTitle"/>
        <w:widowControl/>
        <w:rPr>
          <w:b w:val="0"/>
          <w:sz w:val="24"/>
          <w:szCs w:val="24"/>
        </w:rPr>
      </w:pPr>
      <w:r w:rsidRPr="00FA4AE6">
        <w:rPr>
          <w:b w:val="0"/>
          <w:sz w:val="24"/>
          <w:szCs w:val="24"/>
        </w:rPr>
        <w:t xml:space="preserve">2.   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FF450B" w:rsidRPr="00FA4AE6" w:rsidRDefault="00FF450B" w:rsidP="00FE4705">
      <w:pPr>
        <w:pStyle w:val="ConsPlusTitle"/>
        <w:widowControl/>
        <w:rPr>
          <w:b w:val="0"/>
          <w:sz w:val="24"/>
          <w:szCs w:val="24"/>
        </w:rPr>
      </w:pPr>
    </w:p>
    <w:p w:rsidR="00FF450B" w:rsidRPr="00FA4AE6" w:rsidRDefault="00FF450B" w:rsidP="00FE4705">
      <w:pPr>
        <w:pStyle w:val="ConsPlusTitle"/>
        <w:widowControl/>
        <w:rPr>
          <w:b w:val="0"/>
          <w:sz w:val="24"/>
          <w:szCs w:val="24"/>
        </w:rPr>
      </w:pPr>
      <w:r w:rsidRPr="00FA4AE6">
        <w:rPr>
          <w:b w:val="0"/>
          <w:sz w:val="24"/>
          <w:szCs w:val="24"/>
        </w:rPr>
        <w:t>3.  Постановление вступает в силу со дня его подписания.</w:t>
      </w:r>
    </w:p>
    <w:p w:rsidR="00FF450B" w:rsidRPr="00FA4AE6" w:rsidRDefault="00FF450B" w:rsidP="00FE4705">
      <w:pPr>
        <w:ind w:hanging="567"/>
        <w:rPr>
          <w:rFonts w:ascii="Arial" w:hAnsi="Arial" w:cs="Arial"/>
        </w:rPr>
      </w:pPr>
    </w:p>
    <w:p w:rsidR="00FF450B" w:rsidRPr="00FA4AE6" w:rsidRDefault="00FF450B" w:rsidP="00FE4705">
      <w:pPr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</w:t>
      </w:r>
    </w:p>
    <w:p w:rsidR="00FF450B" w:rsidRPr="00FA4AE6" w:rsidRDefault="00FF450B" w:rsidP="00FE4705">
      <w:pPr>
        <w:rPr>
          <w:rFonts w:ascii="Arial" w:hAnsi="Arial" w:cs="Arial"/>
        </w:rPr>
      </w:pPr>
    </w:p>
    <w:p w:rsidR="00FF450B" w:rsidRPr="00FA4AE6" w:rsidRDefault="00FF450B" w:rsidP="00FE4705">
      <w:pPr>
        <w:rPr>
          <w:rFonts w:ascii="Arial" w:hAnsi="Arial" w:cs="Arial"/>
        </w:rPr>
      </w:pPr>
    </w:p>
    <w:p w:rsidR="00FF450B" w:rsidRPr="00FA4AE6" w:rsidRDefault="00FF450B" w:rsidP="00FE4705">
      <w:pPr>
        <w:rPr>
          <w:rFonts w:ascii="Arial" w:hAnsi="Arial" w:cs="Arial"/>
        </w:rPr>
      </w:pPr>
    </w:p>
    <w:p w:rsidR="00FF450B" w:rsidRPr="00FA4AE6" w:rsidRDefault="00FF450B" w:rsidP="00FE4705">
      <w:pPr>
        <w:rPr>
          <w:rFonts w:ascii="Arial" w:hAnsi="Arial" w:cs="Arial"/>
        </w:rPr>
      </w:pP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Глава Мантуровского района</w:t>
      </w:r>
    </w:p>
    <w:p w:rsidR="00FF450B" w:rsidRPr="00FA4AE6" w:rsidRDefault="00FF450B" w:rsidP="00BE3B6D">
      <w:pPr>
        <w:rPr>
          <w:rFonts w:ascii="Arial" w:hAnsi="Arial" w:cs="Arial"/>
        </w:rPr>
      </w:pPr>
      <w:r w:rsidRPr="00FA4AE6">
        <w:rPr>
          <w:rFonts w:ascii="Arial" w:hAnsi="Arial" w:cs="Arial"/>
        </w:rPr>
        <w:t>Курской области</w:t>
      </w:r>
      <w:r w:rsidRPr="00FA4AE6">
        <w:rPr>
          <w:rFonts w:ascii="Arial" w:hAnsi="Arial" w:cs="Arial"/>
        </w:rPr>
        <w:tab/>
      </w:r>
      <w:r w:rsidRPr="00FA4AE6">
        <w:rPr>
          <w:rFonts w:ascii="Arial" w:hAnsi="Arial" w:cs="Arial"/>
        </w:rPr>
        <w:tab/>
        <w:t xml:space="preserve">                                                            С.Н. Бочаров</w:t>
      </w:r>
    </w:p>
    <w:p w:rsidR="00FF450B" w:rsidRPr="00FA4AE6" w:rsidRDefault="00FF450B" w:rsidP="00FE4705">
      <w:pPr>
        <w:ind w:hanging="567"/>
        <w:rPr>
          <w:rFonts w:ascii="Arial" w:hAnsi="Arial" w:cs="Arial"/>
        </w:rPr>
      </w:pPr>
    </w:p>
    <w:p w:rsidR="00FF450B" w:rsidRPr="00FA4AE6" w:rsidRDefault="00FF450B" w:rsidP="00FE4705">
      <w:pPr>
        <w:rPr>
          <w:rFonts w:ascii="Arial" w:hAnsi="Arial" w:cs="Arial"/>
        </w:rPr>
      </w:pPr>
    </w:p>
    <w:p w:rsidR="00FF450B" w:rsidRPr="00FA4AE6" w:rsidRDefault="00FF450B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FF450B" w:rsidRPr="00FA4AE6" w:rsidRDefault="00FF450B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FF450B" w:rsidRPr="00FA4AE6" w:rsidRDefault="00FF450B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FF450B" w:rsidRPr="00FA4AE6" w:rsidRDefault="00FF450B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FF450B" w:rsidRPr="00FA4AE6" w:rsidRDefault="00FF450B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p w:rsidR="00FF450B" w:rsidRPr="00FA4AE6" w:rsidRDefault="00FF450B" w:rsidP="00F96E39">
      <w:pPr>
        <w:ind w:left="6804"/>
        <w:rPr>
          <w:rFonts w:ascii="Arial" w:hAnsi="Arial" w:cs="Arial"/>
        </w:rPr>
        <w:sectPr w:rsidR="00FF450B" w:rsidRPr="00FA4AE6" w:rsidSect="00FA4AE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F450B" w:rsidRPr="00FA4AE6" w:rsidRDefault="00FF450B" w:rsidP="00F96E39">
      <w:pPr>
        <w:ind w:left="6804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Приложение  к постановлению Администрации </w:t>
      </w:r>
    </w:p>
    <w:p w:rsidR="00FF450B" w:rsidRPr="00FA4AE6" w:rsidRDefault="00FF450B" w:rsidP="00F96E39">
      <w:pPr>
        <w:ind w:left="6804"/>
        <w:rPr>
          <w:rFonts w:ascii="Arial" w:hAnsi="Arial" w:cs="Arial"/>
        </w:rPr>
      </w:pPr>
      <w:r w:rsidRPr="00FA4AE6">
        <w:rPr>
          <w:rFonts w:ascii="Arial" w:hAnsi="Arial" w:cs="Arial"/>
        </w:rPr>
        <w:t>Мантуровского района Курской области</w:t>
      </w:r>
    </w:p>
    <w:p w:rsidR="00FF450B" w:rsidRPr="00FA4AE6" w:rsidRDefault="00FF450B" w:rsidP="00F96E39">
      <w:pPr>
        <w:ind w:left="6804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58</w:t>
      </w:r>
      <w:r w:rsidRPr="00FA4AE6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05</w:t>
      </w:r>
      <w:r w:rsidRPr="00FA4AE6">
        <w:rPr>
          <w:rFonts w:ascii="Arial" w:hAnsi="Arial" w:cs="Arial"/>
        </w:rPr>
        <w:t xml:space="preserve"> февраля 2018 г. </w:t>
      </w:r>
    </w:p>
    <w:p w:rsidR="00FF450B" w:rsidRPr="00FA4AE6" w:rsidRDefault="00FF450B" w:rsidP="00F96E39">
      <w:pPr>
        <w:ind w:left="6804"/>
        <w:rPr>
          <w:rFonts w:ascii="Arial" w:hAnsi="Arial" w:cs="Arial"/>
        </w:rPr>
      </w:pPr>
    </w:p>
    <w:p w:rsidR="00FF450B" w:rsidRPr="00FA4AE6" w:rsidRDefault="00FF450B" w:rsidP="00F96E39">
      <w:pPr>
        <w:ind w:left="6804"/>
        <w:rPr>
          <w:rFonts w:ascii="Arial" w:hAnsi="Arial" w:cs="Arial"/>
        </w:rPr>
      </w:pPr>
      <w:r w:rsidRPr="00FA4AE6">
        <w:rPr>
          <w:rFonts w:ascii="Arial" w:hAnsi="Arial" w:cs="Arial"/>
        </w:rPr>
        <w:t>Приложение №4</w:t>
      </w:r>
    </w:p>
    <w:p w:rsidR="00FF450B" w:rsidRPr="00FA4AE6" w:rsidRDefault="00FF450B" w:rsidP="00F96E39">
      <w:pPr>
        <w:tabs>
          <w:tab w:val="left" w:pos="8647"/>
        </w:tabs>
        <w:ind w:left="6096"/>
        <w:rPr>
          <w:rFonts w:ascii="Arial" w:hAnsi="Arial" w:cs="Arial"/>
        </w:rPr>
      </w:pPr>
      <w:r w:rsidRPr="00FA4AE6">
        <w:rPr>
          <w:rFonts w:ascii="Arial" w:hAnsi="Arial" w:cs="Arial"/>
        </w:rPr>
        <w:t xml:space="preserve"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 в редакции Постановления Администрации Мантуровского района Курской области  </w:t>
      </w:r>
    </w:p>
    <w:p w:rsidR="00FF450B" w:rsidRPr="00FA4AE6" w:rsidRDefault="00FF450B" w:rsidP="00F96E39">
      <w:pPr>
        <w:tabs>
          <w:tab w:val="left" w:pos="8647"/>
        </w:tabs>
        <w:ind w:left="6096"/>
        <w:rPr>
          <w:rFonts w:ascii="Arial" w:hAnsi="Arial" w:cs="Arial"/>
        </w:rPr>
      </w:pPr>
      <w:r w:rsidRPr="00FA4AE6">
        <w:rPr>
          <w:rFonts w:ascii="Arial" w:hAnsi="Arial" w:cs="Arial"/>
        </w:rPr>
        <w:t>№ 82 от 29.03.2017 г.  «Об утверждении муниципальной программы Мантуровского района Курской области</w:t>
      </w:r>
      <w:r w:rsidRPr="00FA4AE6">
        <w:rPr>
          <w:rFonts w:ascii="Arial" w:hAnsi="Arial" w:cs="Arial"/>
          <w:b/>
        </w:rPr>
        <w:t xml:space="preserve"> </w:t>
      </w:r>
      <w:r w:rsidRPr="00FA4AE6">
        <w:rPr>
          <w:rFonts w:ascii="Arial" w:hAnsi="Arial" w:cs="Arial"/>
        </w:rPr>
        <w:t>«Повышение эффективности работы с молодежью, организация отдыха и оздоровления детей, молодежи,</w:t>
      </w:r>
      <w:r w:rsidRPr="00FA4AE6">
        <w:rPr>
          <w:rFonts w:ascii="Arial" w:hAnsi="Arial" w:cs="Arial"/>
          <w:b/>
        </w:rPr>
        <w:t xml:space="preserve"> </w:t>
      </w:r>
      <w:r w:rsidRPr="00FA4AE6">
        <w:rPr>
          <w:rFonts w:ascii="Arial" w:hAnsi="Arial" w:cs="Arial"/>
        </w:rPr>
        <w:t xml:space="preserve">развитие физической культуры и спорта в Мантуровском районе Курской области </w:t>
      </w:r>
    </w:p>
    <w:p w:rsidR="00FF450B" w:rsidRPr="00FA4AE6" w:rsidRDefault="00FF450B" w:rsidP="00F96E39">
      <w:pPr>
        <w:tabs>
          <w:tab w:val="left" w:pos="8647"/>
        </w:tabs>
        <w:ind w:left="6096"/>
        <w:rPr>
          <w:rStyle w:val="1"/>
          <w:rFonts w:ascii="Arial" w:hAnsi="Arial" w:cs="Arial"/>
          <w:b/>
        </w:rPr>
      </w:pPr>
      <w:r w:rsidRPr="00FA4AE6">
        <w:rPr>
          <w:rFonts w:ascii="Arial" w:hAnsi="Arial" w:cs="Arial"/>
        </w:rPr>
        <w:t>на 2017-2021 годы»</w:t>
      </w:r>
    </w:p>
    <w:p w:rsidR="00FF450B" w:rsidRPr="00FA4AE6" w:rsidRDefault="00FF450B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FF450B" w:rsidRPr="00FA4AE6" w:rsidRDefault="00FF450B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FA4AE6">
        <w:rPr>
          <w:rStyle w:val="1"/>
          <w:rFonts w:ascii="Arial" w:hAnsi="Arial" w:cs="Arial"/>
          <w:b/>
          <w:bCs/>
          <w:color w:val="000000"/>
        </w:rPr>
        <w:t>Ресурсное обеспечение</w:t>
      </w:r>
    </w:p>
    <w:p w:rsidR="00FF450B" w:rsidRPr="00FA4AE6" w:rsidRDefault="00FF450B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FA4AE6">
        <w:rPr>
          <w:rStyle w:val="1"/>
          <w:rFonts w:ascii="Arial" w:hAnsi="Arial" w:cs="Arial"/>
          <w:b/>
          <w:bCs/>
          <w:color w:val="000000"/>
        </w:rPr>
        <w:t xml:space="preserve"> реализации муниципальной программы </w:t>
      </w:r>
      <w:r w:rsidRPr="00FA4AE6">
        <w:rPr>
          <w:rFonts w:ascii="Arial" w:hAnsi="Arial" w:cs="Arial"/>
          <w:b/>
        </w:rPr>
        <w:t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  <w:r w:rsidRPr="00FA4AE6">
        <w:rPr>
          <w:rStyle w:val="1"/>
          <w:rFonts w:ascii="Arial" w:hAnsi="Arial" w:cs="Arial"/>
          <w:b/>
          <w:bCs/>
          <w:color w:val="000000"/>
        </w:rPr>
        <w:t xml:space="preserve"> за счёт средств бюджета муниципального района «Мантуровский район» Курской области</w:t>
      </w: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  <w:gridCol w:w="5522"/>
        <w:gridCol w:w="2270"/>
        <w:gridCol w:w="1708"/>
        <w:gridCol w:w="709"/>
        <w:gridCol w:w="709"/>
        <w:gridCol w:w="708"/>
        <w:gridCol w:w="709"/>
        <w:gridCol w:w="709"/>
      </w:tblGrid>
      <w:tr w:rsidR="00FF450B" w:rsidRPr="00FA4AE6" w:rsidTr="00456AE3">
        <w:trPr>
          <w:trHeight w:val="47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52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FF450B" w:rsidRPr="00FA4AE6" w:rsidTr="00456AE3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</w:rPr>
              <w:t>201</w:t>
            </w:r>
            <w:r w:rsidRPr="00FA4AE6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</w:rPr>
              <w:t>201</w:t>
            </w:r>
            <w:r w:rsidRPr="00FA4AE6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2019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2020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2021</w:t>
            </w:r>
          </w:p>
        </w:tc>
      </w:tr>
      <w:tr w:rsidR="00FF450B" w:rsidRPr="00FA4AE6" w:rsidTr="00456AE3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FF450B" w:rsidRPr="00FA4AE6" w:rsidTr="00456AE3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1</w:t>
            </w:r>
          </w:p>
        </w:tc>
        <w:tc>
          <w:tcPr>
            <w:tcW w:w="5522" w:type="dxa"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2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12</w:t>
            </w:r>
          </w:p>
        </w:tc>
      </w:tr>
      <w:tr w:rsidR="00FF450B" w:rsidRPr="00FA4AE6" w:rsidTr="00456AE3">
        <w:trPr>
          <w:trHeight w:val="812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FA4AE6">
              <w:rPr>
                <w:rFonts w:ascii="Arial" w:hAnsi="Arial" w:cs="Arial"/>
                <w:b/>
                <w:bCs/>
                <w:lang w:val="ru-RU"/>
              </w:rPr>
              <w:t>Муниципальная программа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rPr>
                <w:rStyle w:val="1"/>
                <w:rFonts w:ascii="Arial" w:hAnsi="Arial" w:cs="Arial"/>
                <w:b/>
                <w:bCs/>
                <w:color w:val="000000"/>
              </w:rPr>
            </w:pPr>
            <w:r w:rsidRPr="00FA4AE6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ind w:right="-55"/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1166,327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ind w:right="-55"/>
              <w:rPr>
                <w:rFonts w:ascii="Arial" w:hAnsi="Arial" w:cs="Arial"/>
                <w:highlight w:val="green"/>
              </w:rPr>
            </w:pPr>
            <w:r w:rsidRPr="00FA4AE6">
              <w:rPr>
                <w:rFonts w:ascii="Arial" w:hAnsi="Arial" w:cs="Arial"/>
              </w:rPr>
              <w:t xml:space="preserve">1079,950 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ind w:right="-55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1079,950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ind w:right="-55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1079,950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ind w:right="-55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1223,295  </w:t>
            </w:r>
          </w:p>
        </w:tc>
      </w:tr>
      <w:tr w:rsidR="00FF450B" w:rsidRPr="00FA4AE6" w:rsidTr="00456AE3">
        <w:trPr>
          <w:trHeight w:val="153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</w:tr>
      <w:tr w:rsidR="00FF450B" w:rsidRPr="00FA4AE6" w:rsidTr="00456AE3">
        <w:trPr>
          <w:trHeight w:val="138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rPr>
                <w:rStyle w:val="1"/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842,477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756,</w:t>
            </w:r>
          </w:p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756,</w:t>
            </w:r>
          </w:p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756,</w:t>
            </w:r>
          </w:p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899,</w:t>
            </w:r>
          </w:p>
          <w:p w:rsidR="00FF450B" w:rsidRPr="00FA4AE6" w:rsidRDefault="00FF450B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445</w:t>
            </w:r>
          </w:p>
        </w:tc>
      </w:tr>
      <w:tr w:rsidR="00FF450B" w:rsidRPr="00FA4AE6" w:rsidTr="00456AE3">
        <w:trPr>
          <w:trHeight w:val="135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FA4AE6">
              <w:rPr>
                <w:rFonts w:ascii="Arial" w:hAnsi="Arial" w:cs="Arial"/>
                <w:b/>
                <w:bCs/>
                <w:lang w:val="ru-RU"/>
              </w:rPr>
              <w:t>Подпрог рамма 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Style w:val="1"/>
                <w:rFonts w:ascii="Arial" w:hAnsi="Arial" w:cs="Arial"/>
                <w:b/>
                <w:bCs/>
                <w:lang w:val="ru-RU"/>
              </w:rPr>
            </w:pPr>
            <w:r w:rsidRPr="00FA4AE6">
              <w:rPr>
                <w:rFonts w:ascii="Arial" w:hAnsi="Arial" w:cs="Arial"/>
                <w:color w:val="000000"/>
              </w:rPr>
              <w:t>«Управление муниципальной программой и обеспечение условий реализации» муниципальной программы Мантуровского района</w:t>
            </w:r>
            <w:r w:rsidRPr="00FA4AE6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-</w:t>
            </w:r>
          </w:p>
        </w:tc>
      </w:tr>
      <w:tr w:rsidR="00FF450B" w:rsidRPr="00FA4AE6" w:rsidTr="00456AE3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FA4AE6">
              <w:rPr>
                <w:rFonts w:ascii="Arial" w:hAnsi="Arial" w:cs="Arial"/>
                <w:b/>
                <w:bCs/>
                <w:lang w:val="ru-RU"/>
              </w:rPr>
              <w:t>Подпрог рамма 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«</w:t>
            </w:r>
            <w:r w:rsidRPr="00FA4AE6">
              <w:rPr>
                <w:rFonts w:ascii="Arial" w:hAnsi="Arial" w:cs="Arial"/>
                <w:b/>
              </w:rPr>
              <w:t>Повышение эффективности реализации молодежной политики»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 xml:space="preserve">ВСЕГО: </w:t>
            </w:r>
          </w:p>
          <w:p w:rsidR="00FF450B" w:rsidRPr="00FA4AE6" w:rsidRDefault="00FF450B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92,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49,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49,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49,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92,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</w:tr>
      <w:tr w:rsidR="00FF450B" w:rsidRPr="00FA4AE6" w:rsidTr="00456AE3">
        <w:trPr>
          <w:trHeight w:val="491"/>
        </w:trPr>
        <w:tc>
          <w:tcPr>
            <w:tcW w:w="1273" w:type="dxa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</w:rPr>
              <w:t>«Создание условий для  вовлечени</w:t>
            </w:r>
            <w:r w:rsidRPr="00FA4AE6">
              <w:rPr>
                <w:rFonts w:ascii="Arial" w:hAnsi="Arial" w:cs="Arial"/>
                <w:lang w:val="ru-RU"/>
              </w:rPr>
              <w:t>я</w:t>
            </w:r>
            <w:r w:rsidRPr="00FA4AE6">
              <w:rPr>
                <w:rFonts w:ascii="Arial" w:hAnsi="Arial" w:cs="Arial"/>
              </w:rPr>
              <w:t xml:space="preserve"> молодежи в активную общественную деятельность, гражданско –патриотическое воспитание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FA4AE6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FA4AE6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92,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49,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49,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49,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92,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000</w:t>
            </w:r>
          </w:p>
        </w:tc>
      </w:tr>
      <w:tr w:rsidR="00FF450B" w:rsidRPr="00FA4AE6" w:rsidTr="00456AE3">
        <w:trPr>
          <w:trHeight w:val="807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lang w:val="ru-RU"/>
              </w:rPr>
            </w:pPr>
            <w:r w:rsidRPr="00FA4AE6">
              <w:rPr>
                <w:rFonts w:ascii="Arial" w:hAnsi="Arial" w:cs="Arial"/>
                <w:b/>
              </w:rPr>
              <w:t xml:space="preserve">Подпрограмма </w:t>
            </w:r>
            <w:r w:rsidRPr="00FA4AE6">
              <w:rPr>
                <w:rFonts w:ascii="Arial" w:hAnsi="Arial" w:cs="Arial"/>
                <w:b/>
                <w:lang w:val="ru-RU"/>
              </w:rPr>
              <w:t>3</w:t>
            </w:r>
            <w:r w:rsidRPr="00FA4A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</w:rPr>
            </w:pPr>
            <w:r w:rsidRPr="00FA4AE6">
              <w:rPr>
                <w:rFonts w:ascii="Arial" w:hAnsi="Arial" w:cs="Arial"/>
                <w:b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  <w:bCs/>
              </w:rPr>
            </w:pPr>
            <w:r w:rsidRPr="00FA4AE6">
              <w:rPr>
                <w:rFonts w:ascii="Arial" w:hAnsi="Arial" w:cs="Arial"/>
                <w:bCs/>
              </w:rPr>
              <w:t>ВСЕГО:</w:t>
            </w:r>
          </w:p>
          <w:p w:rsidR="00FF450B" w:rsidRPr="00FA4AE6" w:rsidRDefault="00FF450B" w:rsidP="00456AE3">
            <w:pPr>
              <w:rPr>
                <w:rFonts w:ascii="Arial" w:hAnsi="Arial" w:cs="Arial"/>
                <w:bCs/>
              </w:rPr>
            </w:pPr>
            <w:r w:rsidRPr="00FA4AE6">
              <w:rPr>
                <w:rFonts w:ascii="Arial" w:hAnsi="Arial" w:cs="Arial"/>
                <w:bCs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84,</w:t>
            </w:r>
          </w:p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84,</w:t>
            </w:r>
          </w:p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84,</w:t>
            </w:r>
          </w:p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216,</w:t>
            </w:r>
          </w:p>
          <w:p w:rsidR="00FF450B" w:rsidRPr="00FA4AE6" w:rsidRDefault="00FF450B" w:rsidP="00456AE3">
            <w:pPr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000</w:t>
            </w:r>
          </w:p>
        </w:tc>
      </w:tr>
      <w:tr w:rsidR="00FF450B" w:rsidRPr="00FA4AE6" w:rsidTr="00456AE3">
        <w:trPr>
          <w:trHeight w:val="928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ind w:right="-58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FA4AE6">
              <w:rPr>
                <w:rFonts w:ascii="Arial" w:hAnsi="Arial" w:cs="Arial"/>
                <w:b/>
              </w:rPr>
              <w:t xml:space="preserve"> </w:t>
            </w:r>
            <w:r w:rsidRPr="00FA4AE6">
              <w:rPr>
                <w:rFonts w:ascii="Arial" w:hAnsi="Arial" w:cs="Arial"/>
              </w:rPr>
              <w:t>Мантуровско</w:t>
            </w:r>
            <w:r w:rsidRPr="00FA4AE6">
              <w:rPr>
                <w:rFonts w:ascii="Arial" w:hAnsi="Arial" w:cs="Arial"/>
                <w:lang w:val="ru-RU"/>
              </w:rPr>
              <w:t>м</w:t>
            </w:r>
            <w:r w:rsidRPr="00FA4AE6">
              <w:rPr>
                <w:rFonts w:ascii="Arial" w:hAnsi="Arial" w:cs="Arial"/>
              </w:rPr>
              <w:t xml:space="preserve"> район</w:t>
            </w:r>
            <w:r w:rsidRPr="00FA4AE6">
              <w:rPr>
                <w:rFonts w:ascii="Arial" w:hAnsi="Arial" w:cs="Arial"/>
                <w:lang w:val="ru-RU"/>
              </w:rPr>
              <w:t>е</w:t>
            </w:r>
            <w:r w:rsidRPr="00FA4AE6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rPr>
                <w:rFonts w:ascii="Arial" w:hAnsi="Arial" w:cs="Arial"/>
                <w:bCs/>
              </w:rPr>
            </w:pPr>
            <w:r w:rsidRPr="00FA4AE6">
              <w:rPr>
                <w:rFonts w:ascii="Arial" w:hAnsi="Arial" w:cs="Arial"/>
                <w:bCs/>
              </w:rPr>
              <w:t xml:space="preserve">Ведущий специалист по спорту Администрации </w:t>
            </w:r>
            <w:r w:rsidRPr="00FA4AE6">
              <w:rPr>
                <w:rStyle w:val="1"/>
                <w:rFonts w:ascii="Arial" w:hAnsi="Arial" w:cs="Arial"/>
              </w:rPr>
              <w:t>Мантуров</w:t>
            </w:r>
            <w:r w:rsidRPr="00FA4AE6">
              <w:rPr>
                <w:rFonts w:ascii="Arial" w:hAnsi="Arial" w:cs="Arial"/>
                <w:bCs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84,</w:t>
            </w:r>
          </w:p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84,</w:t>
            </w:r>
          </w:p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84,</w:t>
            </w:r>
          </w:p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216,</w:t>
            </w:r>
          </w:p>
          <w:p w:rsidR="00FF450B" w:rsidRPr="00FA4AE6" w:rsidRDefault="00FF450B" w:rsidP="00456AE3">
            <w:pPr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000</w:t>
            </w:r>
          </w:p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</w:tc>
      </w:tr>
      <w:tr w:rsidR="00FF450B" w:rsidRPr="00FA4AE6" w:rsidTr="00456AE3">
        <w:trPr>
          <w:trHeight w:val="1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FA4AE6">
              <w:rPr>
                <w:rFonts w:ascii="Arial" w:hAnsi="Arial" w:cs="Arial"/>
                <w:b/>
                <w:bCs/>
                <w:lang w:val="ru-RU"/>
              </w:rPr>
              <w:t>Подпрограмма 4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Style w:val="1"/>
                <w:rFonts w:ascii="Arial" w:hAnsi="Arial" w:cs="Arial"/>
              </w:rPr>
            </w:pPr>
            <w:r w:rsidRPr="00FA4AE6">
              <w:rPr>
                <w:rFonts w:ascii="Arial" w:hAnsi="Arial" w:cs="Arial"/>
                <w:b/>
              </w:rPr>
              <w:t xml:space="preserve">«Организация оздоровления и отдыха детей Мантуровского района Курской области»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930,295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946,400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946,400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946,400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Fonts w:ascii="Arial" w:hAnsi="Arial" w:cs="Arial"/>
              </w:rPr>
              <w:t>915,295</w:t>
            </w:r>
          </w:p>
        </w:tc>
      </w:tr>
      <w:tr w:rsidR="00FF450B" w:rsidRPr="00FA4AE6" w:rsidTr="00456AE3">
        <w:trPr>
          <w:trHeight w:val="705"/>
        </w:trPr>
        <w:tc>
          <w:tcPr>
            <w:tcW w:w="1273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606,445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622,550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622,550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622,550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591,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445</w:t>
            </w:r>
          </w:p>
        </w:tc>
      </w:tr>
      <w:tr w:rsidR="00FF450B" w:rsidRPr="00FA4AE6" w:rsidTr="00456AE3">
        <w:trPr>
          <w:trHeight w:val="764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Областной бюджет:</w:t>
            </w:r>
          </w:p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323,850</w:t>
            </w:r>
          </w:p>
        </w:tc>
      </w:tr>
      <w:tr w:rsidR="00FF450B" w:rsidRPr="00FA4AE6" w:rsidTr="00456AE3">
        <w:trPr>
          <w:trHeight w:val="715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FF450B" w:rsidRPr="00FA4AE6" w:rsidRDefault="00FF450B" w:rsidP="00456AE3">
            <w:pPr>
              <w:pStyle w:val="a2"/>
              <w:jc w:val="both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r w:rsidRPr="00FA4AE6">
              <w:rPr>
                <w:rStyle w:val="1"/>
                <w:rFonts w:ascii="Arial" w:hAnsi="Arial" w:cs="Arial"/>
              </w:rPr>
              <w:t>каникулярное</w:t>
            </w:r>
            <w:r w:rsidRPr="00FA4AE6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FA4AE6">
              <w:rPr>
                <w:rStyle w:val="1"/>
                <w:rFonts w:ascii="Arial" w:hAnsi="Arial" w:cs="Arial"/>
              </w:rPr>
              <w:t xml:space="preserve"> время</w:t>
            </w:r>
          </w:p>
          <w:p w:rsidR="00FF450B" w:rsidRPr="00FA4AE6" w:rsidRDefault="00FF450B" w:rsidP="00456AE3">
            <w:pPr>
              <w:pStyle w:val="a2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F450B" w:rsidRPr="00FA4AE6" w:rsidRDefault="00FF450B" w:rsidP="00456AE3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FA4AE6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FA4AE6">
              <w:rPr>
                <w:rFonts w:ascii="Arial" w:hAnsi="Arial" w:cs="Arial"/>
                <w:bCs/>
                <w:lang w:val="ru-RU"/>
              </w:rPr>
              <w:t xml:space="preserve">ского района Курской области, Управление образования Администрации </w:t>
            </w:r>
            <w:r w:rsidRPr="00FA4AE6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FA4AE6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50B" w:rsidRPr="00FA4AE6" w:rsidRDefault="00FF450B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A4AE6">
              <w:rPr>
                <w:rFonts w:ascii="Arial" w:hAnsi="Arial" w:cs="Arial"/>
                <w:bCs/>
                <w:lang w:val="ru-RU"/>
              </w:rPr>
              <w:t xml:space="preserve">Районный бюджет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606,445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622,550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622,550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622,550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450B" w:rsidRPr="00FA4AE6" w:rsidRDefault="00FF450B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591,</w:t>
            </w:r>
          </w:p>
          <w:p w:rsidR="00FF450B" w:rsidRPr="00FA4AE6" w:rsidRDefault="00FF450B" w:rsidP="00456AE3">
            <w:pPr>
              <w:jc w:val="center"/>
              <w:rPr>
                <w:rFonts w:ascii="Arial" w:hAnsi="Arial" w:cs="Arial"/>
              </w:rPr>
            </w:pPr>
            <w:r w:rsidRPr="00FA4AE6">
              <w:rPr>
                <w:rStyle w:val="1"/>
                <w:rFonts w:ascii="Arial" w:hAnsi="Arial" w:cs="Arial"/>
              </w:rPr>
              <w:t>445</w:t>
            </w:r>
          </w:p>
        </w:tc>
      </w:tr>
    </w:tbl>
    <w:p w:rsidR="00FF450B" w:rsidRPr="00FA4AE6" w:rsidRDefault="00FF450B" w:rsidP="005D69FA">
      <w:pPr>
        <w:ind w:firstLine="870"/>
        <w:jc w:val="both"/>
        <w:rPr>
          <w:rFonts w:ascii="Arial" w:hAnsi="Arial" w:cs="Arial"/>
        </w:rPr>
      </w:pPr>
    </w:p>
    <w:sectPr w:rsidR="00FF450B" w:rsidRPr="00FA4AE6" w:rsidSect="00F96E39">
      <w:pgSz w:w="16838" w:h="11906" w:orient="landscape"/>
      <w:pgMar w:top="1701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055C6"/>
    <w:multiLevelType w:val="hybridMultilevel"/>
    <w:tmpl w:val="489936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4DE48C0"/>
    <w:multiLevelType w:val="hybridMultilevel"/>
    <w:tmpl w:val="5768E5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17"/>
    <w:multiLevelType w:val="multilevel"/>
    <w:tmpl w:val="BA8ADA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C4E3880"/>
    <w:multiLevelType w:val="hybridMultilevel"/>
    <w:tmpl w:val="E826ACD6"/>
    <w:lvl w:ilvl="0" w:tplc="5A746C26">
      <w:start w:val="4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BE12EF"/>
    <w:multiLevelType w:val="multilevel"/>
    <w:tmpl w:val="045A4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>
    <w:nsid w:val="2087091D"/>
    <w:multiLevelType w:val="multilevel"/>
    <w:tmpl w:val="7FAA0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AB4F26"/>
    <w:multiLevelType w:val="hybridMultilevel"/>
    <w:tmpl w:val="3718E2D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4BF7CDB"/>
    <w:multiLevelType w:val="hybridMultilevel"/>
    <w:tmpl w:val="10CE059E"/>
    <w:lvl w:ilvl="0" w:tplc="C8423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B1360"/>
    <w:multiLevelType w:val="multilevel"/>
    <w:tmpl w:val="D292B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B26F55"/>
    <w:multiLevelType w:val="hybridMultilevel"/>
    <w:tmpl w:val="C6043C1A"/>
    <w:lvl w:ilvl="0" w:tplc="315276D2">
      <w:start w:val="1"/>
      <w:numFmt w:val="decimal"/>
      <w:lvlText w:val="%1)"/>
      <w:lvlJc w:val="left"/>
      <w:pPr>
        <w:ind w:left="2055" w:hanging="120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7">
    <w:nsid w:val="45F46F49"/>
    <w:multiLevelType w:val="hybridMultilevel"/>
    <w:tmpl w:val="9FA2796E"/>
    <w:lvl w:ilvl="0" w:tplc="5A746C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A3B93"/>
    <w:multiLevelType w:val="hybridMultilevel"/>
    <w:tmpl w:val="5EAE90A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30555"/>
    <w:multiLevelType w:val="multilevel"/>
    <w:tmpl w:val="A04AE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38A7D57"/>
    <w:multiLevelType w:val="hybridMultilevel"/>
    <w:tmpl w:val="F52C56F4"/>
    <w:lvl w:ilvl="0" w:tplc="E86C3BF0">
      <w:start w:val="2021"/>
      <w:numFmt w:val="decimal"/>
      <w:lvlText w:val="%1"/>
      <w:lvlJc w:val="left"/>
      <w:pPr>
        <w:ind w:left="64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21">
    <w:nsid w:val="7B19483C"/>
    <w:multiLevelType w:val="multilevel"/>
    <w:tmpl w:val="BDF0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8"/>
  </w:num>
  <w:num w:numId="17">
    <w:abstractNumId w:val="14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64"/>
    <w:rsid w:val="0000092D"/>
    <w:rsid w:val="00000A7E"/>
    <w:rsid w:val="00000A9E"/>
    <w:rsid w:val="0000188A"/>
    <w:rsid w:val="00001B42"/>
    <w:rsid w:val="00011491"/>
    <w:rsid w:val="00013F9F"/>
    <w:rsid w:val="00014DBA"/>
    <w:rsid w:val="00033BA7"/>
    <w:rsid w:val="00043074"/>
    <w:rsid w:val="000525AF"/>
    <w:rsid w:val="00052FBC"/>
    <w:rsid w:val="00054D5C"/>
    <w:rsid w:val="00055A77"/>
    <w:rsid w:val="00057928"/>
    <w:rsid w:val="00060BA6"/>
    <w:rsid w:val="00063AB2"/>
    <w:rsid w:val="00066D33"/>
    <w:rsid w:val="000722AB"/>
    <w:rsid w:val="0008131D"/>
    <w:rsid w:val="00087378"/>
    <w:rsid w:val="00090962"/>
    <w:rsid w:val="00091444"/>
    <w:rsid w:val="000918D2"/>
    <w:rsid w:val="00096F2A"/>
    <w:rsid w:val="000A36B2"/>
    <w:rsid w:val="000E0F86"/>
    <w:rsid w:val="000E6D5A"/>
    <w:rsid w:val="001069D8"/>
    <w:rsid w:val="00107EEE"/>
    <w:rsid w:val="00117B15"/>
    <w:rsid w:val="001223CE"/>
    <w:rsid w:val="00123CD7"/>
    <w:rsid w:val="00127648"/>
    <w:rsid w:val="00135624"/>
    <w:rsid w:val="00165FEE"/>
    <w:rsid w:val="001977C3"/>
    <w:rsid w:val="001B28A6"/>
    <w:rsid w:val="001B7C17"/>
    <w:rsid w:val="001C1FBC"/>
    <w:rsid w:val="001C328E"/>
    <w:rsid w:val="001C469D"/>
    <w:rsid w:val="001C55FC"/>
    <w:rsid w:val="001D3B8D"/>
    <w:rsid w:val="001D44F5"/>
    <w:rsid w:val="001D567E"/>
    <w:rsid w:val="001D7C07"/>
    <w:rsid w:val="001E5B8B"/>
    <w:rsid w:val="001F3D3C"/>
    <w:rsid w:val="001F527E"/>
    <w:rsid w:val="001F6EBC"/>
    <w:rsid w:val="00200711"/>
    <w:rsid w:val="0020443A"/>
    <w:rsid w:val="00205F8C"/>
    <w:rsid w:val="00221C5F"/>
    <w:rsid w:val="002326E4"/>
    <w:rsid w:val="00234646"/>
    <w:rsid w:val="00237BFF"/>
    <w:rsid w:val="0024462E"/>
    <w:rsid w:val="00246B46"/>
    <w:rsid w:val="00252CA1"/>
    <w:rsid w:val="00261613"/>
    <w:rsid w:val="00270148"/>
    <w:rsid w:val="00270E7A"/>
    <w:rsid w:val="00272AA3"/>
    <w:rsid w:val="00274353"/>
    <w:rsid w:val="00296F2A"/>
    <w:rsid w:val="00297079"/>
    <w:rsid w:val="002A5271"/>
    <w:rsid w:val="002B60C6"/>
    <w:rsid w:val="002C1590"/>
    <w:rsid w:val="002C7D32"/>
    <w:rsid w:val="002D714C"/>
    <w:rsid w:val="002E4DFF"/>
    <w:rsid w:val="002E6A09"/>
    <w:rsid w:val="00306BA0"/>
    <w:rsid w:val="003140CD"/>
    <w:rsid w:val="00325B2B"/>
    <w:rsid w:val="00342ECA"/>
    <w:rsid w:val="003631D4"/>
    <w:rsid w:val="00370D17"/>
    <w:rsid w:val="00384A46"/>
    <w:rsid w:val="00391962"/>
    <w:rsid w:val="00391E71"/>
    <w:rsid w:val="00394359"/>
    <w:rsid w:val="00395AF9"/>
    <w:rsid w:val="003A2ADF"/>
    <w:rsid w:val="003A3878"/>
    <w:rsid w:val="003B690C"/>
    <w:rsid w:val="003C1BA5"/>
    <w:rsid w:val="003C5C38"/>
    <w:rsid w:val="003C60A0"/>
    <w:rsid w:val="003D0C43"/>
    <w:rsid w:val="003D34F6"/>
    <w:rsid w:val="003D3CE4"/>
    <w:rsid w:val="003D4385"/>
    <w:rsid w:val="003D7EAB"/>
    <w:rsid w:val="003E07E9"/>
    <w:rsid w:val="003F6B2F"/>
    <w:rsid w:val="004012E3"/>
    <w:rsid w:val="0040484F"/>
    <w:rsid w:val="00411734"/>
    <w:rsid w:val="004126B0"/>
    <w:rsid w:val="00454C33"/>
    <w:rsid w:val="00456AE3"/>
    <w:rsid w:val="0046208D"/>
    <w:rsid w:val="004705FD"/>
    <w:rsid w:val="00472035"/>
    <w:rsid w:val="00473155"/>
    <w:rsid w:val="004769B7"/>
    <w:rsid w:val="004813B8"/>
    <w:rsid w:val="00482D36"/>
    <w:rsid w:val="0048580D"/>
    <w:rsid w:val="004869CE"/>
    <w:rsid w:val="00492F48"/>
    <w:rsid w:val="00497612"/>
    <w:rsid w:val="004A61AB"/>
    <w:rsid w:val="004B14C2"/>
    <w:rsid w:val="004B2078"/>
    <w:rsid w:val="004C4800"/>
    <w:rsid w:val="004C4841"/>
    <w:rsid w:val="004D37B5"/>
    <w:rsid w:val="004D398F"/>
    <w:rsid w:val="004D4053"/>
    <w:rsid w:val="004D40D1"/>
    <w:rsid w:val="004D4BCB"/>
    <w:rsid w:val="004F0199"/>
    <w:rsid w:val="004F1974"/>
    <w:rsid w:val="00510485"/>
    <w:rsid w:val="00536FBC"/>
    <w:rsid w:val="0053725C"/>
    <w:rsid w:val="00547E96"/>
    <w:rsid w:val="00554BB7"/>
    <w:rsid w:val="00561137"/>
    <w:rsid w:val="0056446F"/>
    <w:rsid w:val="00564F2C"/>
    <w:rsid w:val="00570276"/>
    <w:rsid w:val="00571DB0"/>
    <w:rsid w:val="00572060"/>
    <w:rsid w:val="0059513B"/>
    <w:rsid w:val="005A513D"/>
    <w:rsid w:val="005A5185"/>
    <w:rsid w:val="005B195A"/>
    <w:rsid w:val="005B7066"/>
    <w:rsid w:val="005B714E"/>
    <w:rsid w:val="005C0C11"/>
    <w:rsid w:val="005C47CA"/>
    <w:rsid w:val="005C5736"/>
    <w:rsid w:val="005D3CD3"/>
    <w:rsid w:val="005D3DD0"/>
    <w:rsid w:val="005D69FA"/>
    <w:rsid w:val="005E0C20"/>
    <w:rsid w:val="005E2B7F"/>
    <w:rsid w:val="005E48E6"/>
    <w:rsid w:val="005F2258"/>
    <w:rsid w:val="005F698D"/>
    <w:rsid w:val="006107B0"/>
    <w:rsid w:val="00615CFE"/>
    <w:rsid w:val="00616F99"/>
    <w:rsid w:val="00622917"/>
    <w:rsid w:val="00630554"/>
    <w:rsid w:val="006417A4"/>
    <w:rsid w:val="006434DA"/>
    <w:rsid w:val="00646793"/>
    <w:rsid w:val="00651964"/>
    <w:rsid w:val="0065466A"/>
    <w:rsid w:val="00681250"/>
    <w:rsid w:val="00682B83"/>
    <w:rsid w:val="0068359A"/>
    <w:rsid w:val="0068544A"/>
    <w:rsid w:val="00692327"/>
    <w:rsid w:val="006926C1"/>
    <w:rsid w:val="006926D1"/>
    <w:rsid w:val="00697E03"/>
    <w:rsid w:val="006A4EEC"/>
    <w:rsid w:val="006B126C"/>
    <w:rsid w:val="006C0C6C"/>
    <w:rsid w:val="006C216E"/>
    <w:rsid w:val="006D3CDC"/>
    <w:rsid w:val="006D751F"/>
    <w:rsid w:val="006D78B3"/>
    <w:rsid w:val="006D7BCD"/>
    <w:rsid w:val="006F005F"/>
    <w:rsid w:val="0070034C"/>
    <w:rsid w:val="00702EF6"/>
    <w:rsid w:val="00713158"/>
    <w:rsid w:val="00720AFE"/>
    <w:rsid w:val="00720CC4"/>
    <w:rsid w:val="00721B10"/>
    <w:rsid w:val="00726E60"/>
    <w:rsid w:val="007316B3"/>
    <w:rsid w:val="00742AF9"/>
    <w:rsid w:val="007432B4"/>
    <w:rsid w:val="007527D0"/>
    <w:rsid w:val="00752EDA"/>
    <w:rsid w:val="007576BA"/>
    <w:rsid w:val="00766203"/>
    <w:rsid w:val="00771DA0"/>
    <w:rsid w:val="00773DF6"/>
    <w:rsid w:val="0078125B"/>
    <w:rsid w:val="00781B6A"/>
    <w:rsid w:val="007A3FA4"/>
    <w:rsid w:val="007B016F"/>
    <w:rsid w:val="007B4761"/>
    <w:rsid w:val="007C4694"/>
    <w:rsid w:val="007C5DD5"/>
    <w:rsid w:val="007C68AE"/>
    <w:rsid w:val="007D27EE"/>
    <w:rsid w:val="007D6D8A"/>
    <w:rsid w:val="00802592"/>
    <w:rsid w:val="00805D10"/>
    <w:rsid w:val="00826781"/>
    <w:rsid w:val="0083077A"/>
    <w:rsid w:val="00835C33"/>
    <w:rsid w:val="00836065"/>
    <w:rsid w:val="00836DAF"/>
    <w:rsid w:val="0083765A"/>
    <w:rsid w:val="0085412C"/>
    <w:rsid w:val="00860527"/>
    <w:rsid w:val="008671EE"/>
    <w:rsid w:val="00870A85"/>
    <w:rsid w:val="00870FCB"/>
    <w:rsid w:val="00877118"/>
    <w:rsid w:val="0088633F"/>
    <w:rsid w:val="008A1087"/>
    <w:rsid w:val="008B6164"/>
    <w:rsid w:val="008E6D18"/>
    <w:rsid w:val="008F54B7"/>
    <w:rsid w:val="008F5805"/>
    <w:rsid w:val="00920AF7"/>
    <w:rsid w:val="00921C32"/>
    <w:rsid w:val="009249D2"/>
    <w:rsid w:val="00941157"/>
    <w:rsid w:val="009772C8"/>
    <w:rsid w:val="00977C19"/>
    <w:rsid w:val="009803B8"/>
    <w:rsid w:val="00983408"/>
    <w:rsid w:val="00986D81"/>
    <w:rsid w:val="009971F3"/>
    <w:rsid w:val="009A6416"/>
    <w:rsid w:val="009A7AD1"/>
    <w:rsid w:val="009B18C5"/>
    <w:rsid w:val="009B2784"/>
    <w:rsid w:val="009B3A58"/>
    <w:rsid w:val="009C037F"/>
    <w:rsid w:val="009C3934"/>
    <w:rsid w:val="009D66E2"/>
    <w:rsid w:val="009D6827"/>
    <w:rsid w:val="009D6FBE"/>
    <w:rsid w:val="009D7FA5"/>
    <w:rsid w:val="009F0F77"/>
    <w:rsid w:val="009F278E"/>
    <w:rsid w:val="009F2D54"/>
    <w:rsid w:val="009F77FE"/>
    <w:rsid w:val="00A01989"/>
    <w:rsid w:val="00A10CEC"/>
    <w:rsid w:val="00A126CE"/>
    <w:rsid w:val="00A15241"/>
    <w:rsid w:val="00A17BE9"/>
    <w:rsid w:val="00A23A35"/>
    <w:rsid w:val="00A25688"/>
    <w:rsid w:val="00A32E04"/>
    <w:rsid w:val="00A35E8A"/>
    <w:rsid w:val="00A37684"/>
    <w:rsid w:val="00A43B7C"/>
    <w:rsid w:val="00A4517B"/>
    <w:rsid w:val="00A46B4F"/>
    <w:rsid w:val="00A94192"/>
    <w:rsid w:val="00A952A4"/>
    <w:rsid w:val="00A9763C"/>
    <w:rsid w:val="00AA2910"/>
    <w:rsid w:val="00AB5FDB"/>
    <w:rsid w:val="00AC721E"/>
    <w:rsid w:val="00AC7D6A"/>
    <w:rsid w:val="00AD3F76"/>
    <w:rsid w:val="00AF7164"/>
    <w:rsid w:val="00B00A84"/>
    <w:rsid w:val="00B21B97"/>
    <w:rsid w:val="00B258DF"/>
    <w:rsid w:val="00B3066C"/>
    <w:rsid w:val="00B35C1F"/>
    <w:rsid w:val="00B36350"/>
    <w:rsid w:val="00B42FEC"/>
    <w:rsid w:val="00B476F3"/>
    <w:rsid w:val="00B74576"/>
    <w:rsid w:val="00B755EC"/>
    <w:rsid w:val="00B85D50"/>
    <w:rsid w:val="00B91400"/>
    <w:rsid w:val="00B91F15"/>
    <w:rsid w:val="00BA3359"/>
    <w:rsid w:val="00BA33FD"/>
    <w:rsid w:val="00BA6C9C"/>
    <w:rsid w:val="00BB52FD"/>
    <w:rsid w:val="00BC1ABC"/>
    <w:rsid w:val="00BC266F"/>
    <w:rsid w:val="00BC5E5D"/>
    <w:rsid w:val="00BD35A1"/>
    <w:rsid w:val="00BE293D"/>
    <w:rsid w:val="00BE3B6D"/>
    <w:rsid w:val="00BE784B"/>
    <w:rsid w:val="00BF0379"/>
    <w:rsid w:val="00BF0FE7"/>
    <w:rsid w:val="00BF5D67"/>
    <w:rsid w:val="00C11F0B"/>
    <w:rsid w:val="00C1268B"/>
    <w:rsid w:val="00C31783"/>
    <w:rsid w:val="00C348F2"/>
    <w:rsid w:val="00C45D90"/>
    <w:rsid w:val="00C736CC"/>
    <w:rsid w:val="00C7682C"/>
    <w:rsid w:val="00C7729E"/>
    <w:rsid w:val="00C95574"/>
    <w:rsid w:val="00C97354"/>
    <w:rsid w:val="00C9744A"/>
    <w:rsid w:val="00CA39A9"/>
    <w:rsid w:val="00CB7E77"/>
    <w:rsid w:val="00CC110D"/>
    <w:rsid w:val="00CD0D80"/>
    <w:rsid w:val="00CD7903"/>
    <w:rsid w:val="00CE7F7D"/>
    <w:rsid w:val="00CF3AF6"/>
    <w:rsid w:val="00CF50BA"/>
    <w:rsid w:val="00CF7AF3"/>
    <w:rsid w:val="00D021C1"/>
    <w:rsid w:val="00D17E6E"/>
    <w:rsid w:val="00D470F5"/>
    <w:rsid w:val="00D576BC"/>
    <w:rsid w:val="00D627DC"/>
    <w:rsid w:val="00D71D6C"/>
    <w:rsid w:val="00D7734B"/>
    <w:rsid w:val="00D926DC"/>
    <w:rsid w:val="00D9702A"/>
    <w:rsid w:val="00DA4050"/>
    <w:rsid w:val="00DC1366"/>
    <w:rsid w:val="00DC597D"/>
    <w:rsid w:val="00DD6D2F"/>
    <w:rsid w:val="00DE077E"/>
    <w:rsid w:val="00DE20BF"/>
    <w:rsid w:val="00E03055"/>
    <w:rsid w:val="00E133BE"/>
    <w:rsid w:val="00E141CA"/>
    <w:rsid w:val="00E223A2"/>
    <w:rsid w:val="00E23095"/>
    <w:rsid w:val="00E2312C"/>
    <w:rsid w:val="00E23B77"/>
    <w:rsid w:val="00E318D6"/>
    <w:rsid w:val="00E34559"/>
    <w:rsid w:val="00E558B2"/>
    <w:rsid w:val="00E74E91"/>
    <w:rsid w:val="00E8245D"/>
    <w:rsid w:val="00E862FE"/>
    <w:rsid w:val="00E871DA"/>
    <w:rsid w:val="00E953E2"/>
    <w:rsid w:val="00EA7725"/>
    <w:rsid w:val="00EA7FD7"/>
    <w:rsid w:val="00EC3679"/>
    <w:rsid w:val="00EC5675"/>
    <w:rsid w:val="00EC5E0A"/>
    <w:rsid w:val="00EE1F90"/>
    <w:rsid w:val="00EF585E"/>
    <w:rsid w:val="00EF64F3"/>
    <w:rsid w:val="00EF7AAB"/>
    <w:rsid w:val="00F10E3E"/>
    <w:rsid w:val="00F31496"/>
    <w:rsid w:val="00F421EB"/>
    <w:rsid w:val="00F44082"/>
    <w:rsid w:val="00F459A9"/>
    <w:rsid w:val="00F5137B"/>
    <w:rsid w:val="00F67DD0"/>
    <w:rsid w:val="00F753FE"/>
    <w:rsid w:val="00F7725E"/>
    <w:rsid w:val="00F907D2"/>
    <w:rsid w:val="00F94823"/>
    <w:rsid w:val="00F962CD"/>
    <w:rsid w:val="00F96E39"/>
    <w:rsid w:val="00FA4AE6"/>
    <w:rsid w:val="00FA4B5D"/>
    <w:rsid w:val="00FC10DE"/>
    <w:rsid w:val="00FC2016"/>
    <w:rsid w:val="00FD1F48"/>
    <w:rsid w:val="00FD63F1"/>
    <w:rsid w:val="00FE1EC2"/>
    <w:rsid w:val="00FE4705"/>
    <w:rsid w:val="00FE640A"/>
    <w:rsid w:val="00FF1BC1"/>
    <w:rsid w:val="00FF450B"/>
    <w:rsid w:val="00FF59C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196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68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B8B"/>
    <w:pPr>
      <w:keepNext/>
      <w:tabs>
        <w:tab w:val="num" w:pos="0"/>
      </w:tabs>
      <w:ind w:left="-70"/>
      <w:jc w:val="both"/>
      <w:outlineLvl w:val="3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68AE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B8B"/>
    <w:rPr>
      <w:rFonts w:cs="Times New Roman"/>
      <w:sz w:val="28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651964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51964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651964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964"/>
    <w:rPr>
      <w:rFonts w:ascii="Journal" w:hAnsi="Journal" w:cs="Times New Roman"/>
      <w:sz w:val="28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651964"/>
    <w:rPr>
      <w:rFonts w:cs="Times New Roman"/>
      <w:i/>
    </w:rPr>
  </w:style>
  <w:style w:type="table" w:styleId="TableGrid">
    <w:name w:val="Table Grid"/>
    <w:basedOn w:val="TableNormal"/>
    <w:uiPriority w:val="99"/>
    <w:rsid w:val="00F90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71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763C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A976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63C"/>
    <w:rPr>
      <w:rFonts w:cs="Times New Roman"/>
      <w:sz w:val="16"/>
      <w:szCs w:val="16"/>
      <w:lang w:val="ru-RU" w:eastAsia="ru-RU" w:bidi="ar-SA"/>
    </w:rPr>
  </w:style>
  <w:style w:type="character" w:customStyle="1" w:styleId="1">
    <w:name w:val="Основной шрифт абзаца1"/>
    <w:uiPriority w:val="99"/>
    <w:rsid w:val="005D69FA"/>
  </w:style>
  <w:style w:type="paragraph" w:customStyle="1" w:styleId="10">
    <w:name w:val="Обычный1"/>
    <w:uiPriority w:val="99"/>
    <w:rsid w:val="005D69FA"/>
    <w:pPr>
      <w:suppressAutoHyphens/>
      <w:spacing w:after="80" w:line="100" w:lineRule="atLeast"/>
      <w:jc w:val="both"/>
      <w:textAlignment w:val="baseline"/>
    </w:pPr>
    <w:rPr>
      <w:sz w:val="28"/>
      <w:lang w:eastAsia="ar-SA"/>
    </w:rPr>
  </w:style>
  <w:style w:type="paragraph" w:customStyle="1" w:styleId="ConsPlusCell">
    <w:name w:val="ConsPlusCell"/>
    <w:uiPriority w:val="99"/>
    <w:rsid w:val="005D69FA"/>
    <w:pPr>
      <w:suppressAutoHyphens/>
      <w:autoSpaceDE w:val="0"/>
      <w:spacing w:line="100" w:lineRule="atLeast"/>
      <w:textAlignment w:val="baseline"/>
    </w:pPr>
    <w:rPr>
      <w:sz w:val="28"/>
      <w:szCs w:val="28"/>
      <w:lang w:eastAsia="ar-SA"/>
    </w:rPr>
  </w:style>
  <w:style w:type="paragraph" w:styleId="ListParagraph">
    <w:name w:val="List Paragraph"/>
    <w:basedOn w:val="10"/>
    <w:uiPriority w:val="99"/>
    <w:qFormat/>
    <w:rsid w:val="005D69FA"/>
    <w:pPr>
      <w:ind w:left="720"/>
    </w:pPr>
  </w:style>
  <w:style w:type="paragraph" w:customStyle="1" w:styleId="Standard">
    <w:name w:val="Standard"/>
    <w:uiPriority w:val="99"/>
    <w:rsid w:val="005D69FA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5B8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5B8B"/>
    <w:pPr>
      <w:widowControl w:val="0"/>
      <w:shd w:val="clear" w:color="auto" w:fill="FFFFFF"/>
      <w:spacing w:before="1260" w:after="1560" w:line="322" w:lineRule="exact"/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57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76BA"/>
    <w:rPr>
      <w:rFonts w:cs="Times New Roman"/>
      <w:sz w:val="24"/>
      <w:szCs w:val="24"/>
    </w:rPr>
  </w:style>
  <w:style w:type="character" w:customStyle="1" w:styleId="8">
    <w:name w:val="Основной текст + 8"/>
    <w:aliases w:val="5 pt,Полужирный,Интервал 0 pt"/>
    <w:basedOn w:val="DefaultParagraphFont"/>
    <w:uiPriority w:val="99"/>
    <w:rsid w:val="00237BFF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237BF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237BFF"/>
    <w:pPr>
      <w:widowControl w:val="0"/>
      <w:shd w:val="clear" w:color="auto" w:fill="FFFFFF"/>
      <w:spacing w:after="1260" w:line="317" w:lineRule="exact"/>
      <w:ind w:hanging="1960"/>
      <w:jc w:val="right"/>
    </w:pPr>
    <w:rPr>
      <w:sz w:val="26"/>
      <w:szCs w:val="26"/>
    </w:rPr>
  </w:style>
  <w:style w:type="character" w:customStyle="1" w:styleId="a0">
    <w:name w:val="Оглавление_"/>
    <w:basedOn w:val="DefaultParagraphFont"/>
    <w:link w:val="a1"/>
    <w:uiPriority w:val="99"/>
    <w:locked/>
    <w:rsid w:val="0083077A"/>
    <w:rPr>
      <w:rFonts w:cs="Times New Roman"/>
      <w:sz w:val="26"/>
      <w:szCs w:val="26"/>
      <w:shd w:val="clear" w:color="auto" w:fill="FFFFFF"/>
    </w:rPr>
  </w:style>
  <w:style w:type="paragraph" w:customStyle="1" w:styleId="a1">
    <w:name w:val="Оглавление"/>
    <w:basedOn w:val="Normal"/>
    <w:link w:val="a0"/>
    <w:uiPriority w:val="99"/>
    <w:rsid w:val="0083077A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7pt">
    <w:name w:val="Основной текст + 7 pt"/>
    <w:aliases w:val="Полужирный1,Интервал 0 pt1"/>
    <w:basedOn w:val="a"/>
    <w:uiPriority w:val="99"/>
    <w:rsid w:val="00F753FE"/>
    <w:rPr>
      <w:rFonts w:ascii="Times New Roman" w:hAnsi="Times New Roman"/>
      <w:b/>
      <w:bCs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977C19"/>
    <w:rPr>
      <w:rFonts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977C19"/>
    <w:pPr>
      <w:shd w:val="clear" w:color="auto" w:fill="FFFFFF"/>
      <w:spacing w:before="960" w:after="420" w:line="240" w:lineRule="atLeast"/>
      <w:outlineLvl w:val="0"/>
    </w:pPr>
    <w:rPr>
      <w:sz w:val="27"/>
      <w:szCs w:val="2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813B8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813B8"/>
    <w:pPr>
      <w:shd w:val="clear" w:color="auto" w:fill="FFFFFF"/>
      <w:spacing w:after="300" w:line="370" w:lineRule="exact"/>
      <w:ind w:firstLine="2780"/>
    </w:pPr>
    <w:rPr>
      <w:b/>
      <w:bCs/>
      <w:sz w:val="29"/>
      <w:szCs w:val="29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36DAF"/>
    <w:rPr>
      <w:rFonts w:ascii="Franklin Gothic Book" w:hAnsi="Franklin Gothic Book" w:cs="Franklin Gothic Book"/>
      <w:noProof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36DAF"/>
    <w:rPr>
      <w:rFonts w:cs="Times New Roman"/>
      <w:noProof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836DAF"/>
    <w:rPr>
      <w:rFonts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6DAF"/>
    <w:pPr>
      <w:shd w:val="clear" w:color="auto" w:fill="FFFFFF"/>
      <w:spacing w:line="240" w:lineRule="atLeast"/>
    </w:pPr>
    <w:rPr>
      <w:rFonts w:ascii="Franklin Gothic Book" w:hAnsi="Franklin Gothic Book" w:cs="Franklin Gothic Book"/>
      <w:noProof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836DAF"/>
    <w:pPr>
      <w:shd w:val="clear" w:color="auto" w:fill="FFFFFF"/>
      <w:spacing w:line="240" w:lineRule="atLeast"/>
    </w:pPr>
    <w:rPr>
      <w:noProof/>
      <w:sz w:val="28"/>
      <w:szCs w:val="28"/>
    </w:rPr>
  </w:style>
  <w:style w:type="paragraph" w:customStyle="1" w:styleId="90">
    <w:name w:val="Основной текст (9)"/>
    <w:basedOn w:val="Normal"/>
    <w:link w:val="9"/>
    <w:uiPriority w:val="99"/>
    <w:rsid w:val="00836DAF"/>
    <w:pPr>
      <w:shd w:val="clear" w:color="auto" w:fill="FFFFFF"/>
      <w:spacing w:line="240" w:lineRule="atLeast"/>
    </w:pPr>
    <w:rPr>
      <w:sz w:val="8"/>
      <w:szCs w:val="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4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43A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04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443A"/>
    <w:rPr>
      <w:rFonts w:cs="Times New Roman"/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70034C"/>
    <w:pPr>
      <w:widowControl w:val="0"/>
      <w:suppressLineNumbers/>
      <w:suppressAutoHyphens/>
      <w:spacing w:line="100" w:lineRule="atLeast"/>
      <w:textAlignment w:val="baseline"/>
    </w:pPr>
    <w:rPr>
      <w:rFonts w:cs="Tahoma"/>
      <w:kern w:val="1"/>
      <w:lang w:val="de-DE" w:eastAsia="fa-IR" w:bidi="fa-IR"/>
    </w:rPr>
  </w:style>
  <w:style w:type="character" w:customStyle="1" w:styleId="a3">
    <w:name w:val="Рабочий Знак"/>
    <w:link w:val="a4"/>
    <w:uiPriority w:val="99"/>
    <w:locked/>
    <w:rsid w:val="005C47CA"/>
    <w:rPr>
      <w:sz w:val="28"/>
    </w:rPr>
  </w:style>
  <w:style w:type="paragraph" w:customStyle="1" w:styleId="a4">
    <w:name w:val="Рабочий"/>
    <w:basedOn w:val="Normal"/>
    <w:link w:val="a3"/>
    <w:autoRedefine/>
    <w:uiPriority w:val="99"/>
    <w:rsid w:val="005C47CA"/>
    <w:pPr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semiHidden/>
    <w:rsid w:val="00FE47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1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10</Pages>
  <Words>2257</Words>
  <Characters>12869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uzer</cp:lastModifiedBy>
  <cp:revision>12</cp:revision>
  <cp:lastPrinted>2018-02-02T12:55:00Z</cp:lastPrinted>
  <dcterms:created xsi:type="dcterms:W3CDTF">2018-02-02T07:26:00Z</dcterms:created>
  <dcterms:modified xsi:type="dcterms:W3CDTF">2018-02-08T12:19:00Z</dcterms:modified>
</cp:coreProperties>
</file>